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3F" w:rsidRDefault="00D2583F">
      <w:r>
        <w:rPr>
          <w:noProof/>
          <w:lang w:bidi="ar-SA"/>
        </w:rPr>
        <w:drawing>
          <wp:inline distT="0" distB="0" distL="0" distR="0">
            <wp:extent cx="6851650" cy="9502328"/>
            <wp:effectExtent l="19050" t="0" r="6350" b="0"/>
            <wp:docPr id="1" name="Рисунок 1" descr="C:\Users\школа 52\Desktop\О введении профминимума с 01.09.2023 года\Документы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52\Desktop\О введении профминимума с 01.09.2023 года\Документы\пла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50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3F" w:rsidRDefault="00D2583F">
      <w:pPr>
        <w:pStyle w:val="1"/>
        <w:ind w:left="1160"/>
        <w:jc w:val="both"/>
      </w:pPr>
    </w:p>
    <w:p w:rsidR="00D2583F" w:rsidRDefault="00D2583F">
      <w:pPr>
        <w:pStyle w:val="1"/>
        <w:ind w:left="1160"/>
        <w:jc w:val="both"/>
      </w:pPr>
    </w:p>
    <w:p w:rsidR="00F83098" w:rsidRDefault="00B87B68">
      <w:pPr>
        <w:pStyle w:val="1"/>
        <w:ind w:left="1160"/>
        <w:jc w:val="both"/>
      </w:pPr>
      <w:r>
        <w:lastRenderedPageBreak/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:rsidR="00F83098" w:rsidRDefault="00B87B68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внеурочная деятельность, предусматривающая один час в неделю на</w:t>
      </w:r>
    </w:p>
    <w:p w:rsidR="00F83098" w:rsidRDefault="00B87B68">
      <w:pPr>
        <w:pStyle w:val="1"/>
        <w:ind w:left="1160"/>
        <w:jc w:val="both"/>
      </w:pPr>
      <w:r>
        <w:t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:rsidR="00F83098" w:rsidRDefault="00B87B68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воспитательная работа (экскурсии на производство, лекции,</w:t>
      </w:r>
    </w:p>
    <w:p w:rsidR="00F83098" w:rsidRDefault="00B87B68">
      <w:pPr>
        <w:pStyle w:val="1"/>
        <w:ind w:left="1160"/>
        <w:jc w:val="both"/>
      </w:pPr>
      <w: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 «Абилимпикс», «Профессионалы» и Чемпионат высоких технологий);</w:t>
      </w:r>
    </w:p>
    <w:p w:rsidR="00F83098" w:rsidRDefault="00B87B68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дополнительное образование (посещение занятий с учетом склонностей и</w:t>
      </w:r>
    </w:p>
    <w:p w:rsidR="00F83098" w:rsidRDefault="00B87B68">
      <w:pPr>
        <w:pStyle w:val="1"/>
        <w:ind w:left="1160"/>
        <w:jc w:val="both"/>
      </w:pPr>
      <w:r>
        <w:t>образовательных потребностей);</w:t>
      </w:r>
    </w:p>
    <w:p w:rsidR="00F83098" w:rsidRDefault="00B87B68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профобучение (обучение по программам подготовки по профессиям</w:t>
      </w:r>
    </w:p>
    <w:p w:rsidR="00F83098" w:rsidRDefault="00B87B68">
      <w:pPr>
        <w:pStyle w:val="1"/>
        <w:ind w:left="1160"/>
        <w:jc w:val="both"/>
      </w:pPr>
      <w:r>
        <w:t>рабочих и служащих по образцу существовавших учебно-производственных комбинатов);</w:t>
      </w:r>
    </w:p>
    <w:p w:rsidR="00F83098" w:rsidRDefault="00B87B68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взаимодействие с родителями или законными представителями</w:t>
      </w:r>
    </w:p>
    <w:p w:rsidR="00F83098" w:rsidRDefault="00B87B68">
      <w:pPr>
        <w:pStyle w:val="1"/>
        <w:spacing w:after="320"/>
        <w:ind w:left="1160"/>
        <w:jc w:val="both"/>
      </w:pPr>
      <w:r>
        <w:t>(проведение не менее двух собраний с представителями разных профессий).</w:t>
      </w:r>
    </w:p>
    <w:p w:rsidR="00F83098" w:rsidRDefault="00B87B68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Форматы профориентационной работы</w:t>
      </w:r>
    </w:p>
    <w:p w:rsidR="00F83098" w:rsidRDefault="00B87B68">
      <w:pPr>
        <w:pStyle w:val="1"/>
        <w:spacing w:after="320"/>
        <w:ind w:firstLine="720"/>
        <w:jc w:val="both"/>
      </w:pPr>
      <w:r>
        <w:t>Профориентационная работа реализуется в следующих форматах:</w:t>
      </w:r>
    </w:p>
    <w:p w:rsidR="00F83098" w:rsidRDefault="00B87B68">
      <w:pPr>
        <w:pStyle w:val="1"/>
        <w:ind w:firstLine="720"/>
        <w:jc w:val="both"/>
      </w:pPr>
      <w:r>
        <w:t>УРОЧНАЯ ДЕЯТЕЛЬНОСТЬ</w:t>
      </w:r>
    </w:p>
    <w:p w:rsidR="00F83098" w:rsidRDefault="00B87B68">
      <w:pPr>
        <w:pStyle w:val="1"/>
        <w:ind w:firstLine="720"/>
        <w:jc w:val="both"/>
      </w:pPr>
      <w:r>
        <w:t>На выбор:</w:t>
      </w:r>
    </w:p>
    <w:p w:rsidR="00F83098" w:rsidRDefault="00B87B68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:rsidR="00F83098" w:rsidRDefault="00B87B68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профориентационной направленности в рамках учебного предмета «Технология».</w:t>
      </w:r>
    </w:p>
    <w:p w:rsidR="00F83098" w:rsidRDefault="00B87B68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:rsidR="00F83098" w:rsidRDefault="00B87B68">
      <w:pPr>
        <w:pStyle w:val="1"/>
        <w:ind w:firstLine="720"/>
        <w:jc w:val="both"/>
      </w:pPr>
      <w:r>
        <w:t>ВНЕУРОЧНАЯ ДЕЯТЕЛЬНОСТЬ</w:t>
      </w:r>
    </w:p>
    <w:p w:rsidR="00A327F3" w:rsidRDefault="00B87B68" w:rsidP="00A327F3">
      <w:pPr>
        <w:pStyle w:val="1"/>
        <w:numPr>
          <w:ilvl w:val="0"/>
          <w:numId w:val="5"/>
        </w:numPr>
        <w:ind w:left="1134" w:firstLine="0"/>
        <w:jc w:val="both"/>
      </w:pPr>
      <w:r>
        <w:t xml:space="preserve">Профориентационная онлайн-диагностика - рекомендованное количество 1 час. </w:t>
      </w:r>
    </w:p>
    <w:p w:rsidR="00F83098" w:rsidRDefault="00B87B68" w:rsidP="00A327F3">
      <w:pPr>
        <w:pStyle w:val="1"/>
        <w:numPr>
          <w:ilvl w:val="0"/>
          <w:numId w:val="5"/>
        </w:numPr>
        <w:ind w:left="1134" w:firstLine="0"/>
        <w:jc w:val="both"/>
      </w:pPr>
      <w:r>
        <w:t>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F83098" w:rsidRDefault="00B87B68">
      <w:pPr>
        <w:pStyle w:val="1"/>
        <w:spacing w:after="320"/>
        <w:ind w:left="1160"/>
        <w:jc w:val="both"/>
      </w:pPr>
      <w:r>
        <w:lastRenderedPageBreak/>
        <w:t>Количество: 34 часа.</w:t>
      </w:r>
    </w:p>
    <w:p w:rsidR="00F83098" w:rsidRDefault="00B87B68">
      <w:pPr>
        <w:pStyle w:val="1"/>
        <w:ind w:firstLine="720"/>
        <w:jc w:val="both"/>
      </w:pPr>
      <w:r>
        <w:t>ВОСПИТАТЕЛЬНАЯ РАБОТА</w:t>
      </w:r>
    </w:p>
    <w:p w:rsidR="00F83098" w:rsidRDefault="00B87B68">
      <w:pPr>
        <w:pStyle w:val="1"/>
        <w:ind w:left="1160"/>
        <w:jc w:val="both"/>
      </w:pPr>
      <w:r>
        <w:t>На выбор:</w:t>
      </w:r>
    </w:p>
    <w:p w:rsidR="00F83098" w:rsidRDefault="00B87B68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Профессиональные пробы на базе Площадки</w:t>
      </w:r>
    </w:p>
    <w:p w:rsidR="00F83098" w:rsidRDefault="00B87B68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Экскурсии на производство</w:t>
      </w:r>
    </w:p>
    <w:p w:rsidR="00F83098" w:rsidRDefault="00B87B68">
      <w:pPr>
        <w:pStyle w:val="1"/>
        <w:numPr>
          <w:ilvl w:val="0"/>
          <w:numId w:val="3"/>
        </w:numPr>
        <w:tabs>
          <w:tab w:val="left" w:pos="1467"/>
        </w:tabs>
        <w:spacing w:line="252" w:lineRule="auto"/>
        <w:ind w:left="1160"/>
        <w:jc w:val="both"/>
      </w:pPr>
      <w:r>
        <w:t>Экскурсии и посещение лекций в образовательных организациях СПО и ВО</w:t>
      </w:r>
    </w:p>
    <w:p w:rsidR="00F83098" w:rsidRDefault="00B87B68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  <w:jc w:val="both"/>
      </w:pPr>
      <w:r>
        <w:t>Конкурсы профориентационной направленности (в том числе в рамках Российского движения школьников, Юнармии, реализации проекта "Россия - страна возможностей», чемпионатов «Абилимпикс», «Профессионалы» и др.) Рекомендованное количество: от 2 часов.</w:t>
      </w:r>
    </w:p>
    <w:p w:rsidR="00F83098" w:rsidRDefault="00B87B68">
      <w:pPr>
        <w:pStyle w:val="1"/>
        <w:spacing w:after="320"/>
        <w:ind w:left="1160"/>
        <w:jc w:val="both"/>
      </w:pPr>
      <w:r>
        <w:t>Может быть реализована в рамках внеурочной деятельности.</w:t>
      </w:r>
    </w:p>
    <w:p w:rsidR="00F83098" w:rsidRDefault="00B87B68">
      <w:pPr>
        <w:pStyle w:val="1"/>
        <w:ind w:firstLine="720"/>
        <w:jc w:val="both"/>
      </w:pPr>
      <w:r>
        <w:t>ДОПОЛНИТЕЛЬНОЕ ОБРАЗОВАНИЕ</w:t>
      </w:r>
    </w:p>
    <w:p w:rsidR="00F83098" w:rsidRDefault="00B87B68">
      <w:pPr>
        <w:pStyle w:val="1"/>
        <w:ind w:left="1160"/>
        <w:jc w:val="both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F83098" w:rsidRDefault="00B87B68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:rsidR="00F83098" w:rsidRDefault="00B87B68">
      <w:pPr>
        <w:pStyle w:val="1"/>
        <w:tabs>
          <w:tab w:val="left" w:pos="4416"/>
          <w:tab w:val="left" w:pos="5621"/>
          <w:tab w:val="left" w:pos="8510"/>
        </w:tabs>
        <w:ind w:firstLine="720"/>
        <w:jc w:val="both"/>
      </w:pPr>
      <w:r>
        <w:t>ВЗАИМОДЕЙСТВИЕ</w:t>
      </w:r>
      <w:r>
        <w:tab/>
        <w:t>С</w:t>
      </w:r>
      <w:r>
        <w:tab/>
        <w:t>РОДИТЕЛЯМИ</w:t>
      </w:r>
      <w:r>
        <w:tab/>
        <w:t>(ЗАКОННЫМИ</w:t>
      </w:r>
    </w:p>
    <w:p w:rsidR="00F83098" w:rsidRDefault="00B87B68">
      <w:pPr>
        <w:pStyle w:val="1"/>
        <w:ind w:firstLine="720"/>
        <w:jc w:val="both"/>
      </w:pPr>
      <w:r>
        <w:t>ПРЕДСТАВИТЕЛЯМИ)</w:t>
      </w:r>
    </w:p>
    <w:p w:rsidR="00A327F3" w:rsidRDefault="00B87B68" w:rsidP="00A327F3">
      <w:pPr>
        <w:pStyle w:val="1"/>
        <w:numPr>
          <w:ilvl w:val="0"/>
          <w:numId w:val="6"/>
        </w:numPr>
        <w:jc w:val="both"/>
      </w:pPr>
      <w:r>
        <w:t>Родительское собрание - рекомендуемое количество 2 часа (ознакомительное или итоговое)</w:t>
      </w:r>
    </w:p>
    <w:p w:rsidR="00F83098" w:rsidRDefault="00B87B68" w:rsidP="00A327F3">
      <w:pPr>
        <w:pStyle w:val="1"/>
        <w:ind w:left="1080"/>
        <w:jc w:val="both"/>
      </w:pPr>
      <w:r>
        <w:t>Рекомендованное количество: от 2 часов</w:t>
      </w:r>
    </w:p>
    <w:p w:rsidR="00A327F3" w:rsidRDefault="00A327F3">
      <w:pPr>
        <w:pStyle w:val="1"/>
        <w:spacing w:after="320"/>
        <w:ind w:firstLine="720"/>
        <w:jc w:val="both"/>
        <w:rPr>
          <w:b/>
          <w:bCs/>
          <w:u w:val="single"/>
        </w:rPr>
      </w:pPr>
    </w:p>
    <w:p w:rsidR="00F83098" w:rsidRDefault="00B87B68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Профориентационные мероприятия на базовом уровне</w:t>
      </w:r>
    </w:p>
    <w:p w:rsidR="00F83098" w:rsidRDefault="00B87B68" w:rsidP="00A327F3">
      <w:pPr>
        <w:pStyle w:val="1"/>
        <w:ind w:firstLine="851"/>
        <w:jc w:val="both"/>
      </w:pPr>
      <w:r>
        <w:rPr>
          <w:i/>
          <w:iCs/>
        </w:rPr>
        <w:t>Профориентационный урок</w:t>
      </w:r>
    </w:p>
    <w:p w:rsidR="00F83098" w:rsidRDefault="00B87B68" w:rsidP="00A327F3">
      <w:pPr>
        <w:pStyle w:val="1"/>
        <w:spacing w:after="320"/>
        <w:ind w:firstLine="851"/>
        <w:jc w:val="both"/>
      </w:pPr>
      <w: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:rsidR="00F83098" w:rsidRDefault="00B87B68" w:rsidP="00A327F3">
      <w:pPr>
        <w:pStyle w:val="1"/>
        <w:spacing w:after="320"/>
        <w:ind w:firstLine="851"/>
        <w:jc w:val="both"/>
      </w:pPr>
      <w:r>
        <w:t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</w:t>
      </w:r>
    </w:p>
    <w:p w:rsidR="00A327F3" w:rsidRDefault="00A327F3">
      <w:pPr>
        <w:pStyle w:val="1"/>
        <w:ind w:firstLine="260"/>
        <w:rPr>
          <w:i/>
          <w:iCs/>
        </w:rPr>
      </w:pPr>
    </w:p>
    <w:p w:rsidR="00F83098" w:rsidRDefault="00B87B68" w:rsidP="00A327F3">
      <w:pPr>
        <w:pStyle w:val="1"/>
        <w:ind w:firstLine="851"/>
      </w:pPr>
      <w:r>
        <w:rPr>
          <w:i/>
          <w:iCs/>
        </w:rPr>
        <w:lastRenderedPageBreak/>
        <w:t>Профориентационная онлайн-диагностика</w:t>
      </w:r>
    </w:p>
    <w:p w:rsidR="00F83098" w:rsidRDefault="00B87B68" w:rsidP="00A327F3">
      <w:pPr>
        <w:pStyle w:val="1"/>
        <w:spacing w:after="540"/>
        <w:ind w:firstLine="851"/>
        <w:jc w:val="both"/>
      </w:pPr>
      <w:r>
        <w:t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видеоконсультаций).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F83098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FFB" w:rsidRDefault="00B87B68">
            <w:pPr>
              <w:pStyle w:val="a5"/>
              <w:spacing w:line="23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83098" w:rsidRDefault="00B87B6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 xml:space="preserve">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A327F3">
            <w:pPr>
              <w:pStyle w:val="a5"/>
              <w:jc w:val="center"/>
            </w:pPr>
            <w:r>
              <w:rPr>
                <w:b/>
                <w:bCs/>
              </w:rPr>
              <w:t>Ответственны</w:t>
            </w:r>
            <w:r w:rsidR="00B87B68">
              <w:rPr>
                <w:b/>
                <w:bCs/>
              </w:rPr>
              <w:t>й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83098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2899"/>
              </w:tabs>
              <w:jc w:val="both"/>
            </w:pPr>
            <w:r>
              <w:t>Оформление</w:t>
            </w:r>
            <w:r>
              <w:tab/>
              <w:t>стендов,</w:t>
            </w:r>
          </w:p>
          <w:p w:rsidR="00F83098" w:rsidRDefault="00B87B68">
            <w:pPr>
              <w:pStyle w:val="a5"/>
              <w:jc w:val="both"/>
            </w:pPr>
            <w: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83098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3048"/>
              </w:tabs>
              <w:jc w:val="both"/>
            </w:pPr>
            <w:r>
              <w:t>Координирование</w:t>
            </w:r>
            <w:r>
              <w:tab/>
              <w:t>работы</w:t>
            </w:r>
          </w:p>
          <w:p w:rsidR="00F83098" w:rsidRDefault="00B87B68">
            <w:pPr>
              <w:pStyle w:val="a5"/>
              <w:jc w:val="both"/>
            </w:pPr>
            <w: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t xml:space="preserve">Зам. директора по </w:t>
            </w:r>
            <w:r w:rsidR="00A327F3">
              <w:t>У</w:t>
            </w:r>
            <w:r>
              <w:t>ВР</w:t>
            </w:r>
          </w:p>
        </w:tc>
      </w:tr>
      <w:tr w:rsidR="00F83098">
        <w:trPr>
          <w:trHeight w:hRule="exact" w:val="25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2990"/>
              </w:tabs>
              <w:jc w:val="both"/>
            </w:pPr>
            <w:r>
              <w:t>Проведение</w:t>
            </w:r>
            <w:r>
              <w:tab/>
              <w:t>анализа</w:t>
            </w:r>
          </w:p>
          <w:p w:rsidR="00F83098" w:rsidRDefault="00B87B68">
            <w:pPr>
              <w:pStyle w:val="a5"/>
              <w:tabs>
                <w:tab w:val="left" w:pos="1646"/>
                <w:tab w:val="left" w:pos="2645"/>
              </w:tabs>
              <w:jc w:val="both"/>
            </w:pPr>
            <w:r>
              <w:t>результатов профориентации за прошлый</w:t>
            </w:r>
            <w:r>
              <w:tab/>
              <w:t>год,</w:t>
            </w:r>
            <w:r>
              <w:tab/>
              <w:t>выявление</w:t>
            </w:r>
          </w:p>
          <w:p w:rsidR="00F83098" w:rsidRDefault="00A327F3">
            <w:pPr>
              <w:pStyle w:val="a5"/>
              <w:tabs>
                <w:tab w:val="left" w:pos="773"/>
                <w:tab w:val="left" w:pos="2851"/>
              </w:tabs>
              <w:jc w:val="both"/>
            </w:pPr>
            <w:r>
              <w:t xml:space="preserve">трудоустройства и поступления в </w:t>
            </w:r>
            <w:r w:rsidR="00B87B68">
              <w:t>учреждения</w:t>
            </w:r>
            <w:r w:rsidR="00B87B68">
              <w:tab/>
              <w:t>среднего</w:t>
            </w:r>
          </w:p>
          <w:p w:rsidR="00F83098" w:rsidRDefault="00B87B68">
            <w:pPr>
              <w:pStyle w:val="a5"/>
              <w:jc w:val="both"/>
            </w:pPr>
            <w: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Заместители</w:t>
            </w:r>
          </w:p>
          <w:p w:rsidR="00F83098" w:rsidRDefault="00B87B68">
            <w:pPr>
              <w:pStyle w:val="a5"/>
              <w:jc w:val="center"/>
            </w:pPr>
            <w:r>
              <w:t>директора по</w:t>
            </w:r>
          </w:p>
          <w:p w:rsidR="00F83098" w:rsidRDefault="00B87B68">
            <w:pPr>
              <w:pStyle w:val="a5"/>
              <w:jc w:val="center"/>
            </w:pPr>
            <w:r>
              <w:t>УВР</w:t>
            </w:r>
          </w:p>
        </w:tc>
      </w:tr>
      <w:tr w:rsidR="00F83098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2141"/>
              </w:tabs>
              <w:jc w:val="both"/>
            </w:pPr>
            <w:r>
              <w:t>Инструктаж</w:t>
            </w:r>
            <w:r>
              <w:tab/>
              <w:t>ответственных</w:t>
            </w:r>
          </w:p>
          <w:p w:rsidR="00F83098" w:rsidRDefault="00B87B68">
            <w:pPr>
              <w:pStyle w:val="a5"/>
              <w:jc w:val="both"/>
            </w:pPr>
            <w: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B87B68">
            <w:pPr>
              <w:pStyle w:val="a5"/>
              <w:spacing w:before="160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 xml:space="preserve">Зам. директора по </w:t>
            </w:r>
            <w:r w:rsidR="00545805">
              <w:t>У</w:t>
            </w:r>
            <w:r>
              <w:t>ВР</w:t>
            </w:r>
          </w:p>
        </w:tc>
      </w:tr>
      <w:tr w:rsidR="00F83098" w:rsidTr="00EE1FFB">
        <w:trPr>
          <w:trHeight w:hRule="exact" w:val="98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both"/>
            </w:pPr>
            <w:r>
              <w:t>Осуществлени</w:t>
            </w:r>
            <w:r w:rsidR="00545805">
              <w:t>е взаимодействия с ЦЗН И</w:t>
            </w:r>
            <w:r w:rsidR="00EE1FFB">
              <w:t>ндустриального</w:t>
            </w:r>
            <w:r>
              <w:t xml:space="preserve">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EE1FFB">
            <w:pPr>
              <w:pStyle w:val="a5"/>
              <w:jc w:val="center"/>
            </w:pPr>
            <w:r>
              <w:t>Администраци</w:t>
            </w:r>
            <w:r w:rsidR="00B87B68">
              <w:t>я школы, социальный педагог</w:t>
            </w:r>
          </w:p>
        </w:tc>
      </w:tr>
      <w:tr w:rsidR="00F83098" w:rsidTr="00EE1FFB">
        <w:trPr>
          <w:trHeight w:hRule="exact" w:val="128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2568"/>
              </w:tabs>
              <w:jc w:val="both"/>
            </w:pPr>
            <w:r>
              <w:t>Определение</w:t>
            </w:r>
            <w:r>
              <w:tab/>
              <w:t>количества</w:t>
            </w:r>
          </w:p>
          <w:p w:rsidR="00F83098" w:rsidRDefault="00B87B68" w:rsidP="00EE1FFB">
            <w:pPr>
              <w:pStyle w:val="a5"/>
              <w:tabs>
                <w:tab w:val="left" w:pos="1190"/>
                <w:tab w:val="left" w:pos="3350"/>
              </w:tabs>
            </w:pPr>
            <w:r>
              <w:t>участников профорие</w:t>
            </w:r>
            <w:r w:rsidR="00EE1FFB">
              <w:t xml:space="preserve">нтационных мероприятий из числа обучающихся </w:t>
            </w:r>
            <w:r>
              <w:t>6-11классов</w:t>
            </w:r>
            <w:r>
              <w:tab/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Ответственные специалисты по организации профориентаци онной работы</w:t>
            </w:r>
          </w:p>
        </w:tc>
      </w:tr>
      <w:tr w:rsidR="009D4633" w:rsidTr="009D4633">
        <w:trPr>
          <w:trHeight w:hRule="exact" w:val="978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633" w:rsidRDefault="009D4633" w:rsidP="00CA694C">
            <w:pPr>
              <w:pStyle w:val="a5"/>
              <w:jc w:val="center"/>
            </w:pPr>
            <w:r>
              <w:rPr>
                <w:b/>
                <w:bCs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9D4633" w:rsidTr="009D4633">
        <w:trPr>
          <w:trHeight w:hRule="exact" w:val="10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633" w:rsidRDefault="009D4633" w:rsidP="00CA694C">
            <w:pPr>
              <w:pStyle w:val="a5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4633" w:rsidRDefault="009D4633" w:rsidP="00CA694C">
            <w:pPr>
              <w:pStyle w:val="a5"/>
              <w:tabs>
                <w:tab w:val="left" w:pos="1920"/>
                <w:tab w:val="left" w:pos="2501"/>
              </w:tabs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:rsidR="009D4633" w:rsidRDefault="009D4633" w:rsidP="00CA694C">
            <w:pPr>
              <w:pStyle w:val="a5"/>
              <w:jc w:val="both"/>
            </w:pPr>
            <w: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633" w:rsidRDefault="009D4633" w:rsidP="00CA694C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633" w:rsidRDefault="009D4633" w:rsidP="00CA694C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33" w:rsidRDefault="009D4633" w:rsidP="00CA694C">
            <w:pPr>
              <w:pStyle w:val="a5"/>
              <w:jc w:val="center"/>
            </w:pPr>
            <w:r>
              <w:t>Администрация школы</w:t>
            </w:r>
          </w:p>
        </w:tc>
      </w:tr>
    </w:tbl>
    <w:p w:rsidR="00F83098" w:rsidRDefault="00B87B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F83098">
        <w:trPr>
          <w:trHeight w:hRule="exact" w:val="42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both"/>
            </w:pPr>
            <w:r>
              <w:t>Консультации по проблемам личности обучающихся:</w:t>
            </w:r>
          </w:p>
          <w:p w:rsidR="00F83098" w:rsidRDefault="00B87B68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53"/>
                <w:tab w:val="left" w:pos="3162"/>
              </w:tabs>
              <w:ind w:left="820" w:hanging="360"/>
            </w:pPr>
            <w:r>
              <w:t>«Изучение профессиональных намерений</w:t>
            </w:r>
            <w:r>
              <w:tab/>
              <w:t>и</w:t>
            </w:r>
            <w:r>
              <w:tab/>
              <w:t>планов</w:t>
            </w:r>
          </w:p>
          <w:p w:rsidR="00F83098" w:rsidRDefault="00B87B68">
            <w:pPr>
              <w:pStyle w:val="a5"/>
              <w:ind w:firstLine="820"/>
            </w:pPr>
            <w:r>
              <w:t>обучающихся»,</w:t>
            </w:r>
          </w:p>
          <w:p w:rsidR="00F83098" w:rsidRDefault="00B87B68">
            <w:pPr>
              <w:pStyle w:val="a5"/>
              <w:numPr>
                <w:ilvl w:val="0"/>
                <w:numId w:val="4"/>
              </w:numPr>
              <w:tabs>
                <w:tab w:val="left" w:pos="815"/>
              </w:tabs>
              <w:ind w:left="820" w:hanging="360"/>
            </w:pPr>
            <w:r>
              <w:t>«Исследование готовности обучающихся к выбору профессии»,</w:t>
            </w:r>
          </w:p>
          <w:p w:rsidR="00F83098" w:rsidRDefault="00B87B68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43"/>
              </w:tabs>
              <w:spacing w:line="259" w:lineRule="auto"/>
              <w:ind w:firstLine="460"/>
            </w:pPr>
            <w:r>
              <w:t>«Изучение</w:t>
            </w:r>
            <w:r>
              <w:tab/>
              <w:t>личностных</w:t>
            </w:r>
          </w:p>
          <w:p w:rsidR="00F83098" w:rsidRDefault="00B87B68">
            <w:pPr>
              <w:pStyle w:val="a5"/>
              <w:tabs>
                <w:tab w:val="left" w:pos="3849"/>
              </w:tabs>
              <w:ind w:firstLine="820"/>
            </w:pPr>
            <w:r>
              <w:t>особенностей</w:t>
            </w:r>
            <w:r>
              <w:tab/>
              <w:t>и</w:t>
            </w:r>
          </w:p>
          <w:p w:rsidR="00F83098" w:rsidRDefault="00B87B68">
            <w:pPr>
              <w:pStyle w:val="a5"/>
              <w:ind w:left="820"/>
            </w:pPr>
            <w: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left="480" w:firstLine="40"/>
            </w:pPr>
            <w:r>
              <w:t>Педагог- психолог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3. Профориентационные мероприятия с обучающимися</w:t>
            </w:r>
          </w:p>
        </w:tc>
      </w:tr>
      <w:tr w:rsidR="00F83098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:rsidR="00F83098" w:rsidRDefault="00B87B68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:rsidR="00F83098" w:rsidRDefault="00B87B68">
            <w:pPr>
              <w:pStyle w:val="a5"/>
              <w:jc w:val="both"/>
            </w:pPr>
            <w: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</w:t>
            </w:r>
            <w:r w:rsidR="009D463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Зам. директора по УВР</w:t>
            </w:r>
          </w:p>
        </w:tc>
      </w:tr>
      <w:tr w:rsidR="00F83098" w:rsidTr="009D4633">
        <w:trPr>
          <w:trHeight w:hRule="exact" w:val="95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1310"/>
              </w:tabs>
              <w:jc w:val="both"/>
            </w:pPr>
            <w:r>
              <w:t>Уроки</w:t>
            </w:r>
            <w:r>
              <w:tab/>
              <w:t>профориентационной</w:t>
            </w:r>
          </w:p>
          <w:p w:rsidR="00F83098" w:rsidRDefault="00B87B68">
            <w:pPr>
              <w:pStyle w:val="a5"/>
              <w:tabs>
                <w:tab w:val="left" w:pos="2419"/>
                <w:tab w:val="left" w:pos="3053"/>
              </w:tabs>
              <w:jc w:val="both"/>
            </w:pPr>
            <w:r>
              <w:t>направленности</w:t>
            </w:r>
            <w:r>
              <w:tab/>
              <w:t>в</w:t>
            </w:r>
            <w:r>
              <w:tab/>
              <w:t>рамках</w:t>
            </w:r>
          </w:p>
          <w:p w:rsidR="00F83098" w:rsidRDefault="00B87B68">
            <w:pPr>
              <w:pStyle w:val="a5"/>
              <w:jc w:val="both"/>
            </w:pPr>
            <w: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83098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1171"/>
              </w:tabs>
              <w:jc w:val="both"/>
            </w:pPr>
            <w:r>
              <w:t>Уроки</w:t>
            </w:r>
            <w:r>
              <w:tab/>
              <w:t>общеобразовательного</w:t>
            </w:r>
          </w:p>
          <w:p w:rsidR="00F83098" w:rsidRDefault="00B87B68">
            <w:pPr>
              <w:pStyle w:val="a5"/>
              <w:tabs>
                <w:tab w:val="left" w:pos="2808"/>
              </w:tabs>
              <w:jc w:val="both"/>
            </w:pPr>
            <w:r>
              <w:t>цикла, включающие элемент значимости</w:t>
            </w:r>
            <w:r>
              <w:tab/>
              <w:t>учебного</w:t>
            </w:r>
          </w:p>
          <w:p w:rsidR="00F83098" w:rsidRDefault="00B87B68">
            <w:pPr>
              <w:pStyle w:val="a5"/>
              <w:jc w:val="both"/>
            </w:pPr>
            <w: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83098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:rsidR="00F83098" w:rsidRDefault="00B87B68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:rsidR="00F83098" w:rsidRDefault="00B87B68">
            <w:pPr>
              <w:pStyle w:val="a5"/>
              <w:jc w:val="both"/>
            </w:pPr>
            <w: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83098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both"/>
            </w:pPr>
            <w: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  <w:tr w:rsidR="00F83098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both"/>
            </w:pPr>
            <w: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83098" w:rsidTr="009D4633">
        <w:trPr>
          <w:trHeight w:hRule="exact" w:val="32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20"/>
            </w:pPr>
            <w:r>
              <w:rPr>
                <w:b/>
                <w:bCs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1771"/>
                <w:tab w:val="left" w:pos="3773"/>
              </w:tabs>
              <w:jc w:val="both"/>
            </w:pPr>
            <w:r>
              <w:t>Вовлечение</w:t>
            </w:r>
            <w:r>
              <w:tab/>
              <w:t>обучающихся</w:t>
            </w:r>
            <w:r>
              <w:tab/>
              <w:t>в</w:t>
            </w:r>
          </w:p>
          <w:p w:rsidR="00F83098" w:rsidRDefault="00B87B68">
            <w:pPr>
              <w:pStyle w:val="a5"/>
              <w:tabs>
                <w:tab w:val="left" w:pos="3754"/>
              </w:tabs>
              <w:jc w:val="both"/>
            </w:pPr>
            <w:r>
              <w:t>общественно-полезную деятельность в соответствии с познавательными</w:t>
            </w:r>
            <w:r>
              <w:tab/>
              <w:t>и</w:t>
            </w:r>
          </w:p>
          <w:p w:rsidR="009D4633" w:rsidRDefault="00B87B68" w:rsidP="009D4633">
            <w:pPr>
              <w:pStyle w:val="a5"/>
              <w:tabs>
                <w:tab w:val="left" w:pos="2410"/>
              </w:tabs>
              <w:jc w:val="both"/>
            </w:pPr>
            <w:r>
              <w:t>профессиональными</w:t>
            </w:r>
            <w:r w:rsidR="009D4633">
              <w:t xml:space="preserve"> интересами: обеспечение участия</w:t>
            </w:r>
            <w:r w:rsidR="009D4633">
              <w:tab/>
              <w:t>в проектно-исследовательской деятельности (конкурсах,</w:t>
            </w:r>
          </w:p>
          <w:p w:rsidR="009D4633" w:rsidRDefault="009D4633" w:rsidP="009D4633">
            <w:pPr>
              <w:pStyle w:val="a5"/>
              <w:tabs>
                <w:tab w:val="left" w:pos="2410"/>
              </w:tabs>
            </w:pPr>
            <w:r>
              <w:t>выставках, фестивалях,</w:t>
            </w:r>
          </w:p>
          <w:p w:rsidR="00F83098" w:rsidRDefault="009D4633" w:rsidP="009D4633">
            <w:pPr>
              <w:pStyle w:val="a5"/>
              <w:jc w:val="both"/>
            </w:pPr>
            <w:r>
              <w:t>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</w:tbl>
    <w:p w:rsidR="00F83098" w:rsidRDefault="00B87B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F83098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40"/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</w:pPr>
            <w: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t>Ответственные специалисты по организации профориентаци онной работы</w:t>
            </w:r>
          </w:p>
        </w:tc>
      </w:tr>
      <w:tr w:rsidR="00F83098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40"/>
            </w:pPr>
            <w:r>
              <w:rPr>
                <w:b/>
                <w:bCs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tabs>
                <w:tab w:val="left" w:pos="1690"/>
                <w:tab w:val="left" w:pos="2376"/>
              </w:tabs>
              <w:jc w:val="both"/>
            </w:pPr>
            <w:r>
              <w:t>Экскурсии</w:t>
            </w:r>
            <w:r>
              <w:tab/>
              <w:t>на</w:t>
            </w:r>
            <w:r>
              <w:tab/>
              <w:t>предприятия</w:t>
            </w:r>
          </w:p>
          <w:p w:rsidR="00F83098" w:rsidRPr="00124FD2" w:rsidRDefault="00124FD2">
            <w:pPr>
              <w:pStyle w:val="a5"/>
              <w:jc w:val="both"/>
            </w:pPr>
            <w:r>
              <w:t>города Хабаровска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83098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40"/>
            </w:pPr>
            <w:r>
              <w:rPr>
                <w:b/>
                <w:bCs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tabs>
                <w:tab w:val="left" w:pos="1363"/>
                <w:tab w:val="left" w:pos="1858"/>
              </w:tabs>
              <w:jc w:val="both"/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:rsidR="00F83098" w:rsidRDefault="00B87B68">
            <w:pPr>
              <w:pStyle w:val="a5"/>
              <w:jc w:val="both"/>
            </w:pPr>
            <w: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83098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40"/>
            </w:pPr>
            <w:r>
              <w:rPr>
                <w:b/>
                <w:bCs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:rsidR="00F83098" w:rsidRDefault="00B87B68">
            <w:pPr>
              <w:pStyle w:val="a5"/>
              <w:jc w:val="both"/>
            </w:pPr>
            <w: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83098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40"/>
            </w:pPr>
            <w:r>
              <w:rPr>
                <w:b/>
                <w:bCs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:rsidR="00F83098" w:rsidRDefault="00B87B68">
            <w:pPr>
              <w:pStyle w:val="a5"/>
              <w:tabs>
                <w:tab w:val="left" w:pos="1781"/>
                <w:tab w:val="left" w:pos="2678"/>
                <w:tab w:val="left" w:pos="3154"/>
              </w:tabs>
              <w:jc w:val="both"/>
            </w:pPr>
            <w:r>
              <w:t>обучающихся в работе ярмарки вакансий</w:t>
            </w:r>
            <w:r>
              <w:tab/>
              <w:t>ЦЗН</w:t>
            </w:r>
            <w:r>
              <w:tab/>
              <w:t>с</w:t>
            </w:r>
            <w:r>
              <w:tab/>
              <w:t>целью</w:t>
            </w:r>
          </w:p>
          <w:p w:rsidR="00F83098" w:rsidRDefault="00B87B68">
            <w:pPr>
              <w:pStyle w:val="a5"/>
              <w:tabs>
                <w:tab w:val="left" w:pos="1680"/>
                <w:tab w:val="left" w:pos="2141"/>
              </w:tabs>
              <w:jc w:val="both"/>
            </w:pPr>
            <w:r>
              <w:t>знакомства</w:t>
            </w:r>
            <w:r>
              <w:tab/>
              <w:t>с</w:t>
            </w:r>
            <w:r>
              <w:tab/>
              <w:t>учреждениями</w:t>
            </w:r>
          </w:p>
          <w:p w:rsidR="00F83098" w:rsidRDefault="00B87B68">
            <w:pPr>
              <w:pStyle w:val="a5"/>
              <w:jc w:val="both"/>
            </w:pPr>
            <w: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Классные руководители, социальный педагог</w:t>
            </w:r>
          </w:p>
        </w:tc>
      </w:tr>
      <w:tr w:rsidR="00F83098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40"/>
            </w:pPr>
            <w:r>
              <w:rPr>
                <w:b/>
                <w:bCs/>
              </w:rP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both"/>
            </w:pPr>
            <w:r>
              <w:t>Орган</w:t>
            </w:r>
            <w:r w:rsidR="00665B2F">
              <w:t xml:space="preserve">изация деятельности по созданию </w:t>
            </w:r>
            <w:r>
              <w:t>портфолио выпускников школы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83098" w:rsidTr="00665B2F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240"/>
            </w:pPr>
            <w:r>
              <w:rPr>
                <w:b/>
                <w:bCs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tabs>
                <w:tab w:val="left" w:pos="1306"/>
                <w:tab w:val="left" w:pos="2088"/>
              </w:tabs>
              <w:jc w:val="both"/>
            </w:pPr>
            <w:r>
              <w:t>Участие</w:t>
            </w:r>
            <w:r>
              <w:tab/>
              <w:t>во</w:t>
            </w:r>
            <w:r>
              <w:tab/>
              <w:t>Всероссийских</w:t>
            </w:r>
          </w:p>
          <w:p w:rsidR="00F83098" w:rsidRDefault="00B87B68">
            <w:pPr>
              <w:pStyle w:val="a5"/>
              <w:tabs>
                <w:tab w:val="left" w:pos="2645"/>
                <w:tab w:val="left" w:pos="3778"/>
              </w:tabs>
              <w:jc w:val="both"/>
            </w:pPr>
            <w:r>
              <w:t>проектах по профориентации (моделирующие профессиональные</w:t>
            </w:r>
            <w:r>
              <w:tab/>
              <w:t>пробы</w:t>
            </w:r>
            <w:r>
              <w:tab/>
              <w:t>в</w:t>
            </w:r>
          </w:p>
          <w:p w:rsidR="00F83098" w:rsidRDefault="00B87B68">
            <w:pPr>
              <w:pStyle w:val="a5"/>
              <w:jc w:val="both"/>
            </w:pPr>
            <w:r>
              <w:t xml:space="preserve">онлайн-формате) «Проектория», «Билет в будущее» 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665B2F" w:rsidP="00665B2F">
            <w:pPr>
              <w:pStyle w:val="a5"/>
              <w:jc w:val="center"/>
            </w:pPr>
            <w:r>
              <w:t xml:space="preserve">Классные руководители </w:t>
            </w:r>
          </w:p>
        </w:tc>
      </w:tr>
      <w:tr w:rsidR="00665B2F" w:rsidTr="00665B2F">
        <w:trPr>
          <w:trHeight w:hRule="exact" w:val="604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B2F" w:rsidRDefault="00665B2F" w:rsidP="00CA694C">
            <w:pPr>
              <w:pStyle w:val="a5"/>
              <w:jc w:val="center"/>
            </w:pPr>
            <w:r>
              <w:rPr>
                <w:b/>
                <w:bCs/>
              </w:rPr>
              <w:t>4. Профориентационная деятельность с родителями</w:t>
            </w:r>
          </w:p>
        </w:tc>
      </w:tr>
      <w:tr w:rsidR="00665B2F" w:rsidTr="00665B2F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B2F" w:rsidRDefault="00665B2F" w:rsidP="00CA694C">
            <w:pPr>
              <w:pStyle w:val="a5"/>
            </w:pPr>
            <w: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B2F" w:rsidRDefault="00665B2F" w:rsidP="00CA694C">
            <w:pPr>
              <w:pStyle w:val="a5"/>
            </w:pPr>
            <w: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2F" w:rsidRDefault="00665B2F" w:rsidP="00CA694C">
            <w:pPr>
              <w:pStyle w:val="a5"/>
              <w:jc w:val="center"/>
            </w:pPr>
            <w: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2F" w:rsidRDefault="00665B2F" w:rsidP="00CA694C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2F" w:rsidRDefault="00665B2F" w:rsidP="00CA694C">
            <w:pPr>
              <w:pStyle w:val="a5"/>
              <w:jc w:val="center"/>
            </w:pPr>
            <w:r>
              <w:t>Зам. директора по УВР, классные руководители</w:t>
            </w:r>
          </w:p>
        </w:tc>
      </w:tr>
      <w:tr w:rsidR="00665B2F" w:rsidTr="00665B2F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2F" w:rsidRDefault="00665B2F" w:rsidP="00CA694C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2F" w:rsidRDefault="00665B2F" w:rsidP="00CA694C">
            <w:pPr>
              <w:pStyle w:val="a5"/>
            </w:pPr>
            <w: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2F" w:rsidRDefault="00665B2F" w:rsidP="00CA694C">
            <w:pPr>
              <w:pStyle w:val="a5"/>
              <w:jc w:val="center"/>
            </w:pPr>
            <w: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2F" w:rsidRDefault="00665B2F" w:rsidP="00CA694C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B2F" w:rsidRDefault="00665B2F" w:rsidP="00CA694C">
            <w:pPr>
              <w:pStyle w:val="a5"/>
              <w:jc w:val="center"/>
            </w:pPr>
            <w:r>
              <w:t>Администрация школы, классные руководители.</w:t>
            </w:r>
          </w:p>
        </w:tc>
      </w:tr>
    </w:tbl>
    <w:p w:rsidR="00F83098" w:rsidRDefault="00B87B68">
      <w:pPr>
        <w:spacing w:line="1" w:lineRule="exact"/>
        <w:rPr>
          <w:sz w:val="2"/>
          <w:szCs w:val="2"/>
        </w:rPr>
      </w:pPr>
      <w:r>
        <w:br w:type="page"/>
      </w:r>
    </w:p>
    <w:p w:rsidR="00F83098" w:rsidRDefault="00F83098">
      <w:pPr>
        <w:spacing w:after="619" w:line="1" w:lineRule="exact"/>
      </w:pPr>
    </w:p>
    <w:p w:rsidR="00F83098" w:rsidRDefault="00B87B68">
      <w:pPr>
        <w:pStyle w:val="1"/>
        <w:spacing w:after="320"/>
        <w:jc w:val="center"/>
      </w:pPr>
      <w:r>
        <w:rPr>
          <w:b/>
          <w:bCs/>
          <w:u w:val="single"/>
        </w:rPr>
        <w:t>Тематика классных часов по профориентации</w:t>
      </w:r>
      <w:r>
        <w:rPr>
          <w:b/>
          <w:bCs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238"/>
        <w:gridCol w:w="9053"/>
      </w:tblGrid>
      <w:tr w:rsidR="00F83098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1-4 классы.</w:t>
            </w:r>
          </w:p>
        </w:tc>
      </w:tr>
      <w:tr w:rsidR="00F83098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98" w:rsidRDefault="00B87B68">
            <w:pPr>
              <w:pStyle w:val="a5"/>
            </w:pPr>
            <w:r>
              <w:t>Мир моих интересов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Профессии наших родителей.</w:t>
            </w:r>
          </w:p>
        </w:tc>
      </w:tr>
      <w:tr w:rsidR="00F83098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Моя мечта о будущей профессии.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5-8 классы.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Человек и техника.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Человек на производстве.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Почтовая связь в нашей стране.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Чтобы люди были красивыми. Парикмахер. Визажист.</w:t>
            </w:r>
          </w:p>
        </w:tc>
      </w:tr>
      <w:tr w:rsidR="00F83098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На страже закона. Встреча.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Библиотекарь. Экскурсия в библиотеку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Зеленое богатство.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Мир проф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сессий. Когда на весах лекарства. Фармацевт. Встреча.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F83098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jc w:val="center"/>
            </w:pPr>
            <w:r>
              <w:rPr>
                <w:b/>
                <w:bCs/>
              </w:rPr>
              <w:t>9-11 классы.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Познай самого себя. Беседа, тестирование.</w:t>
            </w:r>
          </w:p>
        </w:tc>
      </w:tr>
      <w:tr w:rsidR="00F83098">
        <w:trPr>
          <w:trHeight w:hRule="exact" w:val="6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Мотивы выбора профессии.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Психологические характеристики профессий.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Выпускники школы-учителя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Профессии с большой перспективой.</w:t>
            </w:r>
          </w:p>
        </w:tc>
      </w:tr>
      <w:tr w:rsidR="00F83098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Как стать гением. Жизненная стратегия творческая человека.</w:t>
            </w:r>
          </w:p>
        </w:tc>
      </w:tr>
      <w:tr w:rsidR="00F83098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Сотвори свое будущее. Проект</w:t>
            </w:r>
          </w:p>
        </w:tc>
      </w:tr>
      <w:tr w:rsidR="00F83098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  <w:ind w:firstLine="180"/>
            </w:pPr>
            <w:r>
              <w:rPr>
                <w:b/>
                <w:bCs/>
              </w:rPr>
              <w:t>9</w:t>
            </w:r>
          </w:p>
        </w:tc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098" w:rsidRDefault="00B87B68">
            <w:pPr>
              <w:pStyle w:val="a5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:rsidR="00F83098" w:rsidRDefault="00F83098"/>
    <w:sectPr w:rsidR="00F83098" w:rsidSect="00F83098">
      <w:pgSz w:w="11900" w:h="16840"/>
      <w:pgMar w:top="338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4C" w:rsidRDefault="00E0564C"/>
  </w:endnote>
  <w:endnote w:type="continuationSeparator" w:id="1">
    <w:p w:rsidR="00E0564C" w:rsidRDefault="00E056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 Unicode MS"/>
    <w:charset w:val="86"/>
    <w:family w:val="auto"/>
    <w:pitch w:val="default"/>
    <w:sig w:usb0="00000000" w:usb1="D200FDFF" w:usb2="0A246029" w:usb3="00000000" w:csb0="600001FF" w:csb1="D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4C" w:rsidRDefault="00E0564C"/>
  </w:footnote>
  <w:footnote w:type="continuationSeparator" w:id="1">
    <w:p w:rsidR="00E0564C" w:rsidRDefault="00E056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15203188"/>
    <w:multiLevelType w:val="hybridMultilevel"/>
    <w:tmpl w:val="DCBEF446"/>
    <w:lvl w:ilvl="0" w:tplc="0053208E">
      <w:start w:val="1"/>
      <w:numFmt w:val="bullet"/>
      <w:lvlText w:val="•"/>
      <w:lvlJc w:val="left"/>
      <w:pPr>
        <w:ind w:left="188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">
    <w:nsid w:val="7C1348BA"/>
    <w:multiLevelType w:val="hybridMultilevel"/>
    <w:tmpl w:val="88BE7B00"/>
    <w:lvl w:ilvl="0" w:tplc="0053208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3098"/>
    <w:rsid w:val="00124FD2"/>
    <w:rsid w:val="00442AB0"/>
    <w:rsid w:val="004C77C4"/>
    <w:rsid w:val="00545805"/>
    <w:rsid w:val="00665B2F"/>
    <w:rsid w:val="009D4633"/>
    <w:rsid w:val="00A327F3"/>
    <w:rsid w:val="00B87B68"/>
    <w:rsid w:val="00D2583F"/>
    <w:rsid w:val="00E0564C"/>
    <w:rsid w:val="00EE1FFB"/>
    <w:rsid w:val="00F83098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8309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3098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83098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83098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83098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83098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83098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442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5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583F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>SPecialiST RePack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школа 52</cp:lastModifiedBy>
  <cp:revision>4</cp:revision>
  <dcterms:created xsi:type="dcterms:W3CDTF">2023-07-20T09:58:00Z</dcterms:created>
  <dcterms:modified xsi:type="dcterms:W3CDTF">2023-08-31T06:29:00Z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