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m="http://schemas.openxmlformats.org/officeDocument/2006/math" xmlns:w14="http://schemas.microsoft.com/office/word/2010/wordml" xmlns:w15="http://schemas.microsoft.com/office/word/2012/wordml"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94121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Министерство образования и науки Хабаровского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Управление образования администрации города Хабаровска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52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 МО учителей иностранных языков</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Грибкова О.Ю.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Педагогический совет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Якушин К.В.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Якушин К.В.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560810)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Хабаровск</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941211" w:id="5"/>
    <w:p>
      <w:pPr>
        <w:sectPr>
          <w:pgSz w:w="11906" w:h="16383" w:orient="portrait"/>
        </w:sectPr>
      </w:pPr>
    </w:p>
    <w:bookmarkEnd w:id="5"/>
    <w:bookmarkEnd w:id="0"/>
    <w:bookmarkStart w:name="block-3941212"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3941212" w:id="8"/>
    <w:p>
      <w:pPr>
        <w:sectPr>
          <w:pgSz w:w="11906" w:h="16383" w:orient="portrait"/>
        </w:sectPr>
      </w:pPr>
    </w:p>
    <w:bookmarkEnd w:id="8"/>
    <w:bookmarkEnd w:id="6"/>
    <w:bookmarkStart w:name="block-3941213"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3941213" w:id="10"/>
    <w:p>
      <w:pPr>
        <w:sectPr>
          <w:pgSz w:w="11906" w:h="16383" w:orient="portrait"/>
        </w:sectPr>
      </w:pPr>
    </w:p>
    <w:bookmarkEnd w:id="10"/>
    <w:bookmarkEnd w:id="9"/>
    <w:bookmarkStart w:name="block-3941214"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3941214" w:id="12"/>
    <w:p>
      <w:pPr>
        <w:sectPr>
          <w:pgSz w:w="11906" w:h="16383" w:orient="portrait"/>
        </w:sectPr>
      </w:pPr>
    </w:p>
    <w:bookmarkEnd w:id="12"/>
    <w:bookmarkEnd w:id="11"/>
    <w:bookmarkStart w:name="block-3941215"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Мы изучаем английский.</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0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2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426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3941215" w:id="14"/>
    <w:p>
      <w:pPr>
        <w:sectPr>
          <w:pgSz w:w="16383" w:h="11906" w:orient="landscape"/>
        </w:sectPr>
      </w:pPr>
    </w:p>
    <w:bookmarkEnd w:id="14"/>
    <w:bookmarkEnd w:id="13"/>
    <w:bookmarkStart w:name="block-3941216"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2"/>
        <w:gridCol w:w="3814"/>
        <w:gridCol w:w="1004"/>
        <w:gridCol w:w="1972"/>
        <w:gridCol w:w="2129"/>
        <w:gridCol w:w="1481"/>
        <w:gridCol w:w="2612"/>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Мы изучаем английский. Повторение. Алфавит.</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Мы изучаем английский. Повторение. Цифры. Цвет. Основные глаголы.</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Мы изучаем английский. Повторение. Школьные принадлежности. Выражения классного обихода.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Школьные дни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
              <w:r>
                <w:rPr>
                  <w:rFonts w:ascii="Times New Roman" w:hAnsi="Times New Roman"/>
                  <w:b w:val="false"/>
                  <w:i w:val="false"/>
                  <w:color w:val="0000ff"/>
                  <w:sz w:val="22"/>
                  <w:u w:val="single"/>
                </w:rPr>
                <w:t>https://m.edsoo.ru/83519df8</w:t>
              </w:r>
            </w:hyperlink>
          </w:p>
        </w:tc>
      </w:tr>
      <w:tr>
        <w:trPr>
          <w:trHeight w:val="132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 Практическая работа. Письмо.</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
              <w:r>
                <w:rPr>
                  <w:rFonts w:ascii="Times New Roman" w:hAnsi="Times New Roman"/>
                  <w:b w:val="false"/>
                  <w:i w:val="false"/>
                  <w:color w:val="0000ff"/>
                  <w:sz w:val="22"/>
                  <w:u w:val="single"/>
                </w:rPr>
                <w:t>https://m.edsoo.ru/8351b540</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12">
              <w:r>
                <w:rPr>
                  <w:rFonts w:ascii="Times New Roman" w:hAnsi="Times New Roman"/>
                  <w:b w:val="false"/>
                  <w:i w:val="false"/>
                  <w:color w:val="0000ff"/>
                  <w:sz w:val="22"/>
                  <w:u w:val="single"/>
                </w:rPr>
                <w:t>https://m.edsoo.ru/83519ab0</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Переписка с иностранными сверстниками"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Переписка с иностранными сверстниками"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Это-Я! Я из ...Страна/ страны изучаемого языка (географическое положение, национальности)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
              <w:r>
                <w:rPr>
                  <w:rFonts w:ascii="Times New Roman" w:hAnsi="Times New Roman"/>
                  <w:b w:val="false"/>
                  <w:i w:val="false"/>
                  <w:color w:val="0000ff"/>
                  <w:sz w:val="22"/>
                  <w:u w:val="single"/>
                </w:rPr>
                <w:t>https://m.edsoo.ru/8351f4f6</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Это-Я! Любимые книги и литературные персонажи родной страны и страны/ стран изучаемого языка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
              <w:r>
                <w:rPr>
                  <w:rFonts w:ascii="Times New Roman" w:hAnsi="Times New Roman"/>
                  <w:b w:val="false"/>
                  <w:i w:val="false"/>
                  <w:color w:val="0000ff"/>
                  <w:sz w:val="22"/>
                  <w:u w:val="single"/>
                </w:rPr>
                <w:t>https://m.edsoo.ru/835209d2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Это-Я! Мой любимый герой (описание внешности и характера)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Это-Я! Мои вещи. Мои друзья (совместные занятия)</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
              <w:r>
                <w:rPr>
                  <w:rFonts w:ascii="Times New Roman" w:hAnsi="Times New Roman"/>
                  <w:b w:val="false"/>
                  <w:i w:val="false"/>
                  <w:color w:val="0000ff"/>
                  <w:sz w:val="22"/>
                  <w:u w:val="single"/>
                </w:rPr>
                <w:t>https://m.edsoo.ru/83516252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Это-Я! Моя коллекция.</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
              <w:r>
                <w:rPr>
                  <w:rFonts w:ascii="Times New Roman" w:hAnsi="Times New Roman"/>
                  <w:b w:val="false"/>
                  <w:i w:val="false"/>
                  <w:color w:val="0000ff"/>
                  <w:sz w:val="22"/>
                  <w:u w:val="single"/>
                </w:rPr>
                <w:t>https://m.edsoo.ru/83520266</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Это-Я! Мои друзья и увлечения (любимые увлечения). Практическая работа. Говорение.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
              <w:r>
                <w:rPr>
                  <w:rFonts w:ascii="Times New Roman" w:hAnsi="Times New Roman"/>
                  <w:b w:val="false"/>
                  <w:i w:val="false"/>
                  <w:color w:val="0000ff"/>
                  <w:sz w:val="22"/>
                  <w:u w:val="single"/>
                </w:rPr>
                <w:t>https://m.edsoo.ru/8351997a</w:t>
              </w:r>
            </w:hyperlink>
          </w:p>
        </w:tc>
      </w:tr>
      <w:tr>
        <w:trPr>
          <w:trHeight w:val="121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(особенности культуры и сувениры)</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
              <w:r>
                <w:rPr>
                  <w:rFonts w:ascii="Times New Roman" w:hAnsi="Times New Roman"/>
                  <w:b w:val="false"/>
                  <w:i w:val="false"/>
                  <w:color w:val="0000ff"/>
                  <w:sz w:val="22"/>
                  <w:u w:val="single"/>
                </w:rPr>
                <w:t>https://m.edsoo.ru/8351c5bc</w:t>
              </w:r>
            </w:hyperlink>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"Это-Я!" Родная страна и страна (страны) изучаемого языка. Их географическое положение, столицы, культурные особенности (национальные сувениры)</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"Это-Я!" Родная страна и страна (страны) изучаемого языка. Их географическое положение, столицы, культурные особенности (национальные сувениры)</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297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дом, моя крепость. Родной город (село). Типы домов.</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20">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21">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22">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23">
              <w:r>
                <w:rPr>
                  <w:rFonts w:ascii="Times New Roman" w:hAnsi="Times New Roman"/>
                  <w:b w:val="false"/>
                  <w:i w:val="false"/>
                  <w:color w:val="0000ff"/>
                  <w:sz w:val="22"/>
                  <w:u w:val="single"/>
                </w:rPr>
                <w:t>https://m.edsoo.ru/8352000e</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25">
              <w:r>
                <w:rPr>
                  <w:rFonts w:ascii="Times New Roman" w:hAnsi="Times New Roman"/>
                  <w:b w:val="false"/>
                  <w:i w:val="false"/>
                  <w:color w:val="0000ff"/>
                  <w:sz w:val="22"/>
                  <w:u w:val="single"/>
                </w:rPr>
                <w:t>https://m.edsoo.ru/8351e6e6</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Моя комната.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27">
              <w:r>
                <w:rPr>
                  <w:rFonts w:ascii="Times New Roman" w:hAnsi="Times New Roman"/>
                  <w:b w:val="false"/>
                  <w:i w:val="false"/>
                  <w:color w:val="0000ff"/>
                  <w:sz w:val="22"/>
                  <w:u w:val="single"/>
                </w:rPr>
                <w:t>https://m.edsoo.ru/8351e59c</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строения и достопримечательности)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(типичные здания и строения)</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 Практическая работа. Говорение.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
              <w:r>
                <w:rPr>
                  <w:rFonts w:ascii="Times New Roman" w:hAnsi="Times New Roman"/>
                  <w:b w:val="false"/>
                  <w:i w:val="false"/>
                  <w:color w:val="0000ff"/>
                  <w:sz w:val="22"/>
                  <w:u w:val="single"/>
                </w:rPr>
                <w:t>https://m.edsoo.ru/8351f3c0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"Мой дом, моя крепость. Родной город (село)."</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"Мой дом, моя крепость. Родной город (село)."</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узы. Моя семья (представление членов моей семьи)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 и характера.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 и характера.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
              <w:r>
                <w:rPr>
                  <w:rFonts w:ascii="Times New Roman" w:hAnsi="Times New Roman"/>
                  <w:b w:val="false"/>
                  <w:i w:val="false"/>
                  <w:color w:val="0000ff"/>
                  <w:sz w:val="22"/>
                  <w:u w:val="single"/>
                </w:rPr>
                <w:t>https://m.edsoo.ru/83515ea6</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https://m.edsoo.ru/8351745e</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 Контрольная работа. Говорение.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
              <w:r>
                <w:rPr>
                  <w:rFonts w:ascii="Times New Roman" w:hAnsi="Times New Roman"/>
                  <w:b w:val="false"/>
                  <w:i w:val="false"/>
                  <w:color w:val="0000ff"/>
                  <w:sz w:val="22"/>
                  <w:u w:val="single"/>
                </w:rPr>
                <w:t>https://m.edsoo.ru/8352075c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
              <w:r>
                <w:rPr>
                  <w:rFonts w:ascii="Times New Roman" w:hAnsi="Times New Roman"/>
                  <w:b w:val="false"/>
                  <w:i w:val="false"/>
                  <w:color w:val="0000ff"/>
                  <w:sz w:val="22"/>
                  <w:u w:val="single"/>
                </w:rPr>
                <w:t>https://m.edsoo.ru/83516c0c</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 Контрольная работа. Говорение.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
              <w:r>
                <w:rPr>
                  <w:rFonts w:ascii="Times New Roman" w:hAnsi="Times New Roman"/>
                  <w:b w:val="false"/>
                  <w:i w:val="false"/>
                  <w:color w:val="0000ff"/>
                  <w:sz w:val="22"/>
                  <w:u w:val="single"/>
                </w:rPr>
                <w:t>https://m.edsoo.ru/835159e2</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"Семейные узы".</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"Семейные узы".</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126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
              <w:r>
                <w:rPr>
                  <w:rFonts w:ascii="Times New Roman" w:hAnsi="Times New Roman"/>
                  <w:b w:val="false"/>
                  <w:i w:val="false"/>
                  <w:color w:val="0000ff"/>
                  <w:sz w:val="22"/>
                  <w:u w:val="single"/>
                </w:rPr>
                <w:t>https://m.edsoo.ru/8351e452</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 Практическая работа. Говорение.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время)</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(работа и отдых)</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
              <w:r>
                <w:rPr>
                  <w:rFonts w:ascii="Times New Roman" w:hAnsi="Times New Roman"/>
                  <w:b w:val="false"/>
                  <w:i w:val="false"/>
                  <w:color w:val="0000ff"/>
                  <w:sz w:val="22"/>
                  <w:u w:val="single"/>
                </w:rPr>
                <w:t>https://m.edsoo.ru/83520dce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
              <w:r>
                <w:rPr>
                  <w:rFonts w:ascii="Times New Roman" w:hAnsi="Times New Roman"/>
                  <w:b w:val="false"/>
                  <w:i w:val="false"/>
                  <w:color w:val="0000ff"/>
                  <w:sz w:val="22"/>
                  <w:u w:val="single"/>
                </w:rPr>
                <w:t>https://m.edsoo.ru/83518e12</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Туристические достопримечательности пешком.</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
              <w:r>
                <w:rPr>
                  <w:rFonts w:ascii="Times New Roman" w:hAnsi="Times New Roman"/>
                  <w:b w:val="false"/>
                  <w:i w:val="false"/>
                  <w:color w:val="0000ff"/>
                  <w:sz w:val="22"/>
                  <w:u w:val="single"/>
                </w:rPr>
                <w:t>https://m.edsoo.ru/83520dce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"Здоровый образ жизни: режим труда и отдыха"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
              <w:r>
                <w:rPr>
                  <w:rFonts w:ascii="Times New Roman" w:hAnsi="Times New Roman"/>
                  <w:b w:val="false"/>
                  <w:i w:val="false"/>
                  <w:color w:val="0000ff"/>
                  <w:sz w:val="22"/>
                  <w:u w:val="single"/>
                </w:rPr>
                <w:t>https://m.edsoo.ru/835182d2</w:t>
              </w:r>
            </w:hyperlink>
          </w:p>
        </w:tc>
      </w:tr>
      <w:tr>
        <w:trPr>
          <w:trHeight w:val="117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
              <w:r>
                <w:rPr>
                  <w:rFonts w:ascii="Times New Roman" w:hAnsi="Times New Roman"/>
                  <w:b w:val="false"/>
                  <w:i w:val="false"/>
                  <w:color w:val="0000ff"/>
                  <w:sz w:val="22"/>
                  <w:u w:val="single"/>
                </w:rPr>
                <w:t>https://m.edsoo.ru/83518444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 (мои вещи, одежда)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
              <w:r>
                <w:rPr>
                  <w:rFonts w:ascii="Times New Roman" w:hAnsi="Times New Roman"/>
                  <w:b w:val="false"/>
                  <w:i w:val="false"/>
                  <w:color w:val="0000ff"/>
                  <w:sz w:val="22"/>
                  <w:u w:val="single"/>
                </w:rPr>
                <w:t>https://m.edsoo.ru/83518cbe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Одежда в разное время года.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
              <w:r>
                <w:rPr>
                  <w:rFonts w:ascii="Times New Roman" w:hAnsi="Times New Roman"/>
                  <w:b w:val="false"/>
                  <w:i w:val="false"/>
                  <w:color w:val="0000ff"/>
                  <w:sz w:val="22"/>
                  <w:u w:val="single"/>
                </w:rPr>
                <w:t>https://m.edsoo.ru/83518002</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школьная форма, обувь)</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"Погода".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"Погода в разное время года".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Особенные дни. Родная страна. (национальные праздники, обычаи и народное творчество)</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Особенные дни. Страна/ страны изучаемого языка (национальные праздники, обычаи и традиции)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Здоровое питание во время праздников.</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 в моей семье.)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
              <w:r>
                <w:rPr>
                  <w:rFonts w:ascii="Times New Roman" w:hAnsi="Times New Roman"/>
                  <w:b w:val="false"/>
                  <w:i w:val="false"/>
                  <w:color w:val="0000ff"/>
                  <w:sz w:val="22"/>
                  <w:u w:val="single"/>
                </w:rPr>
                <w:t>https://m.edsoo.ru/83514efc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день рождения.</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
              <w:r>
                <w:rPr>
                  <w:rFonts w:ascii="Times New Roman" w:hAnsi="Times New Roman"/>
                  <w:b w:val="false"/>
                  <w:i w:val="false"/>
                  <w:color w:val="0000ff"/>
                  <w:sz w:val="22"/>
                  <w:u w:val="single"/>
                </w:rPr>
                <w:t>https://m.edsoo.ru/835193e4</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Особенные дни. (семейные праздники в разных странах). Пишем поздравления к праздникам. Практическая работа. Письмо.</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7">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58">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"Особенные дни".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9">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15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 Практическая работа. Говорение.</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https://m.edsoo.ru/8351fdd4</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 Покупки."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спорт). Покупки."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https://m.edsoo.ru/8351dc1e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Летние каникулы</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https://m.edsoo.ru/835163f6</w:t>
              </w:r>
            </w:hyperlink>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75">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76">
              <w:r>
                <w:rPr>
                  <w:rFonts w:ascii="Times New Roman" w:hAnsi="Times New Roman"/>
                  <w:b w:val="false"/>
                  <w:i w:val="false"/>
                  <w:color w:val="0000ff"/>
                  <w:sz w:val="22"/>
                  <w:u w:val="single"/>
                </w:rPr>
                <w:t>https://m.edsoo.ru/8351d6e2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Виды транспорта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https://m.edsoo.ru/8351c134</w:t>
              </w:r>
            </w:hyperlink>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Читаем летом</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19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Читаем летом</w:t>
            </w:r>
          </w:p>
        </w:tc>
        <w:tc>
          <w:tcPr>
            <w:tcW w:w="7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0" w:type="dxa"/>
            <w:tcBorders/>
            <w:tcMar>
              <w:top w:w="50" w:type="dxa"/>
              <w:left w:w="100" w:type="dxa"/>
            </w:tcMar>
            <w:vAlign w:val="center"/>
          </w:tcPr>
          <w:p>
            <w:pPr>
              <w:spacing w:before="0" w:after="0" w:line="276"/>
              <w:ind w:left="135"/>
              <w:jc w:val="center"/>
            </w:pPr>
          </w:p>
        </w:tc>
        <w:tc>
          <w:tcPr>
            <w:tcW w:w="1036" w:type="dxa"/>
            <w:tcBorders/>
            <w:tcMar>
              <w:top w:w="50" w:type="dxa"/>
              <w:left w:w="100" w:type="dxa"/>
            </w:tcMar>
            <w:vAlign w:val="center"/>
          </w:tcPr>
          <w:p>
            <w:pPr>
              <w:spacing w:before="0" w:after="0"/>
              <w:ind w:left="135"/>
              <w:jc w:val="left"/>
            </w:pPr>
          </w:p>
        </w:tc>
        <w:tc>
          <w:tcPr>
            <w:tcW w:w="182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2">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https://m.edsoo.ru/8352320e</w:t>
              </w:r>
            </w:hyperlink>
          </w:p>
        </w:tc>
      </w:tr>
      <w:tr>
        <w:trPr>
          <w:trHeight w:val="22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6">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7">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3">
              <w:r>
                <w:rPr>
                  <w:rFonts w:ascii="Times New Roman" w:hAnsi="Times New Roman"/>
                  <w:b w:val="false"/>
                  <w:i w:val="false"/>
                  <w:color w:val="0000ff"/>
                  <w:sz w:val="22"/>
                  <w:u w:val="single"/>
                </w:rPr>
                <w:t>https://m.edsoo.ru/8352593c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4">
              <w:r>
                <w:rPr>
                  <w:rFonts w:ascii="Times New Roman" w:hAnsi="Times New Roman"/>
                  <w:b w:val="false"/>
                  <w:i w:val="false"/>
                  <w:color w:val="0000ff"/>
                  <w:sz w:val="22"/>
                  <w:u w:val="single"/>
                </w:rPr>
                <w:t>https://m.edsoo.ru/83525f18</w:t>
              </w:r>
            </w:hyperlink>
          </w:p>
        </w:tc>
      </w:tr>
      <w:tr>
        <w:trPr>
          <w:trHeight w:val="30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https://m.edsoo.ru/8352905a</w:t>
              </w:r>
            </w:hyperlink>
          </w:p>
        </w:tc>
      </w:tr>
      <w:tr>
        <w:trPr>
          <w:trHeight w:val="9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4">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6">
              <w:r>
                <w:rPr>
                  <w:rFonts w:ascii="Times New Roman" w:hAnsi="Times New Roman"/>
                  <w:b w:val="false"/>
                  <w:i w:val="false"/>
                  <w:color w:val="0000ff"/>
                  <w:sz w:val="22"/>
                  <w:u w:val="single"/>
                </w:rPr>
                <w:t>https://m.edsoo.ru/83528cea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https://m.edsoo.ru/8352a824</w:t>
              </w:r>
            </w:hyperlink>
          </w:p>
        </w:tc>
      </w:tr>
      <w:tr>
        <w:trPr>
          <w:trHeight w:val="31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https://m.edsoo.ru/8352b68e</w:t>
              </w:r>
            </w:hyperlink>
          </w:p>
        </w:tc>
      </w:tr>
      <w:tr>
        <w:trPr>
          <w:trHeight w:val="26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https://m.edsoo.ru/8352d77c</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5">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6">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7">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8">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9">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4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0">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2">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3">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4">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5">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https://m.edsoo.ru/83533d2a</w:t>
              </w:r>
            </w:hyperlink>
          </w:p>
        </w:tc>
      </w:tr>
      <w:tr>
        <w:trPr>
          <w:trHeight w:val="8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7">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8">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9">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4">
              <w:r>
                <w:rPr>
                  <w:rFonts w:ascii="Times New Roman" w:hAnsi="Times New Roman"/>
                  <w:b w:val="false"/>
                  <w:i w:val="false"/>
                  <w:color w:val="0000ff"/>
                  <w:sz w:val="22"/>
                  <w:u w:val="single"/>
                </w:rPr>
                <w:t>https://m.edsoo.ru/8353422a</w:t>
              </w:r>
            </w:hyperlink>
          </w:p>
        </w:tc>
      </w:tr>
      <w:tr>
        <w:trPr>
          <w:trHeight w:val="22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5">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7">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8">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9">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0">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4">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6">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https://m.edsoo.ru/8353599a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8">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10">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https://m.edsoo.ru/8353599a</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2">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3">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14">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8">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https://m.edsoo.ru/8353616a</w:t>
              </w:r>
            </w:hyperlink>
          </w:p>
        </w:tc>
      </w:tr>
      <w:tr>
        <w:trPr>
          <w:trHeight w:val="18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https://m.edsoo.ru/8353658e</w:t>
              </w:r>
            </w:hyperlink>
          </w:p>
        </w:tc>
      </w:tr>
      <w:tr>
        <w:trPr>
          <w:trHeight w:val="48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7">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0">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8">
              <w:r>
                <w:rPr>
                  <w:rFonts w:ascii="Times New Roman" w:hAnsi="Times New Roman"/>
                  <w:b w:val="false"/>
                  <w:i w:val="false"/>
                  <w:color w:val="0000ff"/>
                  <w:sz w:val="22"/>
                  <w:u w:val="single"/>
                </w:rPr>
                <w:t>https://m.edsoo.ru/83538d3e</w:t>
              </w:r>
            </w:hyperlink>
          </w:p>
        </w:tc>
      </w:tr>
      <w:tr>
        <w:trPr>
          <w:trHeight w:val="24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9">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0">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261">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4">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7">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269">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1">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4">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https://m.edsoo.ru/8353ac92</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280">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282">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https://m.edsoo.ru/8353b660</w:t>
              </w:r>
            </w:hyperlink>
          </w:p>
        </w:tc>
      </w:tr>
      <w:tr>
        <w:trPr>
          <w:trHeight w:val="20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4">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285">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6">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0">
              <w:r>
                <w:rPr>
                  <w:rFonts w:ascii="Times New Roman" w:hAnsi="Times New Roman"/>
                  <w:b w:val="false"/>
                  <w:i w:val="false"/>
                  <w:color w:val="0000ff"/>
                  <w:sz w:val="22"/>
                  <w:u w:val="single"/>
                </w:rPr>
                <w:t>https://m.edsoo.ru/8353e1c6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1">
              <w:r>
                <w:rPr>
                  <w:rFonts w:ascii="Times New Roman" w:hAnsi="Times New Roman"/>
                  <w:b w:val="false"/>
                  <w:i w:val="false"/>
                  <w:color w:val="0000ff"/>
                  <w:sz w:val="22"/>
                  <w:u w:val="single"/>
                </w:rPr>
                <w:t>https://m.edsoo.ru/8353e54a</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3">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0">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1">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2">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6">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4">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8">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9">
              <w:r>
                <w:rPr>
                  <w:rFonts w:ascii="Times New Roman" w:hAnsi="Times New Roman"/>
                  <w:b w:val="false"/>
                  <w:i w:val="false"/>
                  <w:color w:val="0000ff"/>
                  <w:sz w:val="22"/>
                  <w:u w:val="single"/>
                </w:rPr>
                <w:t>https://m.edsoo.ru/8353fa26</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3">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5">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6">
              <w:r>
                <w:rPr>
                  <w:rFonts w:ascii="Times New Roman" w:hAnsi="Times New Roman"/>
                  <w:b w:val="false"/>
                  <w:i w:val="false"/>
                  <w:color w:val="0000ff"/>
                  <w:sz w:val="22"/>
                  <w:u w:val="single"/>
                </w:rPr>
                <w:t>https://m.edsoo.ru/835407f0</w:t>
              </w:r>
            </w:hyperlink>
          </w:p>
        </w:tc>
      </w:tr>
      <w:tr>
        <w:trPr>
          <w:trHeight w:val="135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7">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9">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https://m.edsoo.ru/835419f2</w:t>
              </w:r>
            </w:hyperlink>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7">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2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8">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9">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0">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2">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6">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https://m.edsoo.ru/83544346</w:t>
              </w:r>
            </w:hyperlink>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4">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5">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8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6">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https://m.edsoo.ru/863c8ec4</w:t>
              </w:r>
            </w:hyperlink>
          </w:p>
        </w:tc>
      </w:tr>
      <w:tr>
        <w:trPr>
          <w:trHeight w:val="156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364">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8">
              <w:r>
                <w:rPr>
                  <w:rFonts w:ascii="Times New Roman" w:hAnsi="Times New Roman"/>
                  <w:b w:val="false"/>
                  <w:i w:val="false"/>
                  <w:color w:val="0000ff"/>
                  <w:sz w:val="22"/>
                  <w:u w:val="single"/>
                </w:rPr>
                <w:t>https://m.edsoo.ru/863cb70a</w:t>
              </w:r>
            </w:hyperlink>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https://m.edsoo.ru/863cc0ec</w:t>
              </w:r>
            </w:hyperlink>
          </w:p>
        </w:tc>
      </w:tr>
      <w:tr>
        <w:trPr>
          <w:trHeight w:val="13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2">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3">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https://m.edsoo.ru/863cc8f8</w:t>
              </w:r>
            </w:hyperlink>
          </w:p>
        </w:tc>
      </w:tr>
      <w:tr>
        <w:trPr>
          <w:trHeight w:val="721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941216" w:id="16"/>
    <w:p>
      <w:pPr>
        <w:sectPr>
          <w:pgSz w:w="16383" w:h="11906" w:orient="landscape"/>
        </w:sectPr>
      </w:pPr>
    </w:p>
    <w:bookmarkEnd w:id="16"/>
    <w:bookmarkEnd w:id="15"/>
    <w:bookmarkStart w:name="block-3941217"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941217"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m="http://schemas.openxmlformats.org/officeDocument/2006/math" xmlns:w14="http://schemas.microsoft.com/office/word/2010/wordml" xmlns:w15="http://schemas.microsoft.com/office/word/2012/wordml"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w14="http://schemas.microsoft.com/office/word/2010/wordml" xmlns:w15="http://schemas.microsoft.com/office/word/2012/wordml"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m="http://schemas.openxmlformats.org/officeDocument/2006/math" xmlns:w14="http://schemas.microsoft.com/office/word/2010/wordml" xmlns:w15="http://schemas.microsoft.com/office/word/2012/wordml"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83514d30" Type="http://schemas.openxmlformats.org/officeDocument/2006/relationships/hyperlink" Id="rId4"/>
    <Relationship TargetMode="External" Target="https://m.edsoo.ru/83519f10" Type="http://schemas.openxmlformats.org/officeDocument/2006/relationships/hyperlink" Id="rId5"/>
    <Relationship TargetMode="External" Target="https://m.edsoo.ru/83519df8" Type="http://schemas.openxmlformats.org/officeDocument/2006/relationships/hyperlink" Id="rId6"/>
    <Relationship TargetMode="External" Target="https://m.edsoo.ru/83519f10" Type="http://schemas.openxmlformats.org/officeDocument/2006/relationships/hyperlink" Id="rId7"/>
    <Relationship TargetMode="External" Target="https://m.edsoo.ru/8351a780" Type="http://schemas.openxmlformats.org/officeDocument/2006/relationships/hyperlink" Id="rId8"/>
    <Relationship TargetMode="External" Target="https://m.edsoo.ru/8351b540" Type="http://schemas.openxmlformats.org/officeDocument/2006/relationships/hyperlink" Id="rId9"/>
    <Relationship TargetMode="External" Target="https://m.edsoo.ru/8351b19e" Type="http://schemas.openxmlformats.org/officeDocument/2006/relationships/hyperlink" Id="rId10"/>
    <Relationship TargetMode="External" Target="https://m.edsoo.ru/8351b414" Type="http://schemas.openxmlformats.org/officeDocument/2006/relationships/hyperlink" Id="rId11"/>
    <Relationship TargetMode="External" Target="https://m.edsoo.ru/83519ab0" Type="http://schemas.openxmlformats.org/officeDocument/2006/relationships/hyperlink" Id="rId12"/>
    <Relationship TargetMode="External" Target="https://m.edsoo.ru/8351f4f6" Type="http://schemas.openxmlformats.org/officeDocument/2006/relationships/hyperlink" Id="rId13"/>
    <Relationship TargetMode="External" Target="https://m.edsoo.ru/835209d2" Type="http://schemas.openxmlformats.org/officeDocument/2006/relationships/hyperlink" Id="rId14"/>
    <Relationship TargetMode="External" Target="https://m.edsoo.ru/83516252" Type="http://schemas.openxmlformats.org/officeDocument/2006/relationships/hyperlink" Id="rId15"/>
    <Relationship TargetMode="External" Target="https://m.edsoo.ru/83520266" Type="http://schemas.openxmlformats.org/officeDocument/2006/relationships/hyperlink" Id="rId16"/>
    <Relationship TargetMode="External" Target="https://m.edsoo.ru/8351997a" Type="http://schemas.openxmlformats.org/officeDocument/2006/relationships/hyperlink" Id="rId17"/>
    <Relationship TargetMode="External" Target="https://m.edsoo.ru/8351c5bc" Type="http://schemas.openxmlformats.org/officeDocument/2006/relationships/hyperlink" Id="rId18"/>
    <Relationship TargetMode="External" Target="https://m.edsoo.ru/8351fa14" Type="http://schemas.openxmlformats.org/officeDocument/2006/relationships/hyperlink" Id="rId19"/>
    <Relationship TargetMode="External" Target="https://m.edsoo.ru/8351fb7c" Type="http://schemas.openxmlformats.org/officeDocument/2006/relationships/hyperlink" Id="rId20"/>
    <Relationship TargetMode="External" Target="https://m.edsoo.ru/8351fcb2" Type="http://schemas.openxmlformats.org/officeDocument/2006/relationships/hyperlink" Id="rId21"/>
    <Relationship TargetMode="External" Target="https://m.edsoo.ru/8351feec" Type="http://schemas.openxmlformats.org/officeDocument/2006/relationships/hyperlink" Id="rId22"/>
    <Relationship TargetMode="External" Target="https://m.edsoo.ru/8352000e" Type="http://schemas.openxmlformats.org/officeDocument/2006/relationships/hyperlink" Id="rId23"/>
    <Relationship TargetMode="External" Target="https://m.edsoo.ru/8351e308" Type="http://schemas.openxmlformats.org/officeDocument/2006/relationships/hyperlink" Id="rId24"/>
    <Relationship TargetMode="External" Target="https://m.edsoo.ru/8351e6e6" Type="http://schemas.openxmlformats.org/officeDocument/2006/relationships/hyperlink" Id="rId25"/>
    <Relationship TargetMode="External" Target="https://m.edsoo.ru/8351eaec" Type="http://schemas.openxmlformats.org/officeDocument/2006/relationships/hyperlink" Id="rId26"/>
    <Relationship TargetMode="External" Target="https://m.edsoo.ru/8351e59c" Type="http://schemas.openxmlformats.org/officeDocument/2006/relationships/hyperlink" Id="rId27"/>
    <Relationship TargetMode="External" Target="https://m.edsoo.ru/8351f3c0" Type="http://schemas.openxmlformats.org/officeDocument/2006/relationships/hyperlink" Id="rId28"/>
    <Relationship TargetMode="External" Target="https://m.edsoo.ru/83514d30" Type="http://schemas.openxmlformats.org/officeDocument/2006/relationships/hyperlink" Id="rId29"/>
    <Relationship TargetMode="External" Target="https://m.edsoo.ru/8351655e" Type="http://schemas.openxmlformats.org/officeDocument/2006/relationships/hyperlink" Id="rId30"/>
    <Relationship TargetMode="External" Target="https://m.edsoo.ru/83515bcc" Type="http://schemas.openxmlformats.org/officeDocument/2006/relationships/hyperlink" Id="rId31"/>
    <Relationship TargetMode="External" Target="https://m.edsoo.ru/8351609a" Type="http://schemas.openxmlformats.org/officeDocument/2006/relationships/hyperlink" Id="rId32"/>
    <Relationship TargetMode="External" Target="https://m.edsoo.ru/83515ea6" Type="http://schemas.openxmlformats.org/officeDocument/2006/relationships/hyperlink" Id="rId33"/>
    <Relationship TargetMode="External" Target="https://m.edsoo.ru/8352089c" Type="http://schemas.openxmlformats.org/officeDocument/2006/relationships/hyperlink" Id="rId34"/>
    <Relationship TargetMode="External" Target="https://m.edsoo.ru/8351745e" Type="http://schemas.openxmlformats.org/officeDocument/2006/relationships/hyperlink" Id="rId35"/>
    <Relationship TargetMode="External" Target="https://m.edsoo.ru/8352075c" Type="http://schemas.openxmlformats.org/officeDocument/2006/relationships/hyperlink" Id="rId36"/>
    <Relationship TargetMode="External" Target="https://m.edsoo.ru/83516c0c" Type="http://schemas.openxmlformats.org/officeDocument/2006/relationships/hyperlink" Id="rId37"/>
    <Relationship TargetMode="External" Target="https://m.edsoo.ru/835159e2" Type="http://schemas.openxmlformats.org/officeDocument/2006/relationships/hyperlink" Id="rId38"/>
    <Relationship TargetMode="External" Target="https://m.edsoo.ru/83520130" Type="http://schemas.openxmlformats.org/officeDocument/2006/relationships/hyperlink" Id="rId39"/>
    <Relationship TargetMode="External" Target="https://m.edsoo.ru/8351d6e2" Type="http://schemas.openxmlformats.org/officeDocument/2006/relationships/hyperlink" Id="rId40"/>
    <Relationship TargetMode="External" Target="https://m.edsoo.ru/8351e452" Type="http://schemas.openxmlformats.org/officeDocument/2006/relationships/hyperlink" Id="rId41"/>
    <Relationship TargetMode="External" Target="https://m.edsoo.ru/83520130" Type="http://schemas.openxmlformats.org/officeDocument/2006/relationships/hyperlink" Id="rId42"/>
    <Relationship TargetMode="External" Target="https://m.edsoo.ru/8351a618" Type="http://schemas.openxmlformats.org/officeDocument/2006/relationships/hyperlink" Id="rId43"/>
    <Relationship TargetMode="External" Target="https://m.edsoo.ru/83520dce" Type="http://schemas.openxmlformats.org/officeDocument/2006/relationships/hyperlink" Id="rId44"/>
    <Relationship TargetMode="External" Target="https://m.edsoo.ru/835197fe" Type="http://schemas.openxmlformats.org/officeDocument/2006/relationships/hyperlink" Id="rId45"/>
    <Relationship TargetMode="External" Target="https://m.edsoo.ru/83518e12" Type="http://schemas.openxmlformats.org/officeDocument/2006/relationships/hyperlink" Id="rId46"/>
    <Relationship TargetMode="External" Target="https://m.edsoo.ru/83520dce" Type="http://schemas.openxmlformats.org/officeDocument/2006/relationships/hyperlink" Id="rId47"/>
    <Relationship TargetMode="External" Target="https://m.edsoo.ru/835182d2" Type="http://schemas.openxmlformats.org/officeDocument/2006/relationships/hyperlink" Id="rId48"/>
    <Relationship TargetMode="External" Target="https://m.edsoo.ru/83518444" Type="http://schemas.openxmlformats.org/officeDocument/2006/relationships/hyperlink" Id="rId49"/>
    <Relationship TargetMode="External" Target="https://m.edsoo.ru/83518cbe" Type="http://schemas.openxmlformats.org/officeDocument/2006/relationships/hyperlink" Id="rId50"/>
    <Relationship TargetMode="External" Target="https://m.edsoo.ru/83518002" Type="http://schemas.openxmlformats.org/officeDocument/2006/relationships/hyperlink" Id="rId51"/>
    <Relationship TargetMode="External" Target="https://m.edsoo.ru/8351e01a" Type="http://schemas.openxmlformats.org/officeDocument/2006/relationships/hyperlink" Id="rId52"/>
    <Relationship TargetMode="External" Target="https://m.edsoo.ru/83518cbe" Type="http://schemas.openxmlformats.org/officeDocument/2006/relationships/hyperlink" Id="rId53"/>
    <Relationship TargetMode="External" Target="https://m.edsoo.ru/83520266" Type="http://schemas.openxmlformats.org/officeDocument/2006/relationships/hyperlink" Id="rId54"/>
    <Relationship TargetMode="External" Target="https://m.edsoo.ru/83514efc" Type="http://schemas.openxmlformats.org/officeDocument/2006/relationships/hyperlink" Id="rId55"/>
    <Relationship TargetMode="External" Target="https://m.edsoo.ru/835193e4" Type="http://schemas.openxmlformats.org/officeDocument/2006/relationships/hyperlink" Id="rId56"/>
    <Relationship TargetMode="External" Target="https://m.edsoo.ru/83516f40" Type="http://schemas.openxmlformats.org/officeDocument/2006/relationships/hyperlink" Id="rId57"/>
    <Relationship TargetMode="External" Target="https://m.edsoo.ru/8351712a" Type="http://schemas.openxmlformats.org/officeDocument/2006/relationships/hyperlink" Id="rId58"/>
    <Relationship TargetMode="External" Target="https://m.edsoo.ru/83516dba" Type="http://schemas.openxmlformats.org/officeDocument/2006/relationships/hyperlink" Id="rId59"/>
    <Relationship TargetMode="External" Target="https://m.edsoo.ru/8351760c" Type="http://schemas.openxmlformats.org/officeDocument/2006/relationships/hyperlink" Id="rId60"/>
    <Relationship TargetMode="External" Target="https://m.edsoo.ru/83518174" Type="http://schemas.openxmlformats.org/officeDocument/2006/relationships/hyperlink" Id="rId61"/>
    <Relationship TargetMode="External" Target="https://m.edsoo.ru/835196d2" Type="http://schemas.openxmlformats.org/officeDocument/2006/relationships/hyperlink" Id="rId62"/>
    <Relationship TargetMode="External" Target="https://m.edsoo.ru/8351c5bc" Type="http://schemas.openxmlformats.org/officeDocument/2006/relationships/hyperlink" Id="rId63"/>
    <Relationship TargetMode="External" Target="https://m.edsoo.ru/8351fdd4" Type="http://schemas.openxmlformats.org/officeDocument/2006/relationships/hyperlink" Id="rId64"/>
    <Relationship TargetMode="External" Target="https://m.edsoo.ru/83518174" Type="http://schemas.openxmlformats.org/officeDocument/2006/relationships/hyperlink" Id="rId65"/>
    <Relationship TargetMode="External" Target="https://m.edsoo.ru/8351b78e" Type="http://schemas.openxmlformats.org/officeDocument/2006/relationships/hyperlink" Id="rId66"/>
    <Relationship TargetMode="External" Target="https://m.edsoo.ru/8351d818" Type="http://schemas.openxmlformats.org/officeDocument/2006/relationships/hyperlink" Id="rId67"/>
    <Relationship TargetMode="External" Target="https://m.edsoo.ru/8351c2b0" Type="http://schemas.openxmlformats.org/officeDocument/2006/relationships/hyperlink" Id="rId68"/>
    <Relationship TargetMode="External" Target="https://m.edsoo.ru/8351d552" Type="http://schemas.openxmlformats.org/officeDocument/2006/relationships/hyperlink" Id="rId69"/>
    <Relationship TargetMode="External" Target="https://m.edsoo.ru/8351dc1e" Type="http://schemas.openxmlformats.org/officeDocument/2006/relationships/hyperlink" Id="rId70"/>
    <Relationship TargetMode="External" Target="https://m.edsoo.ru/8351d552" Type="http://schemas.openxmlformats.org/officeDocument/2006/relationships/hyperlink" Id="rId71"/>
    <Relationship TargetMode="External" Target="https://m.edsoo.ru/8351c896" Type="http://schemas.openxmlformats.org/officeDocument/2006/relationships/hyperlink" Id="rId72"/>
    <Relationship TargetMode="External" Target="https://m.edsoo.ru/835163f6" Type="http://schemas.openxmlformats.org/officeDocument/2006/relationships/hyperlink" Id="rId73"/>
    <Relationship TargetMode="External" Target="https://m.edsoo.ru/8351bf4a" Type="http://schemas.openxmlformats.org/officeDocument/2006/relationships/hyperlink" Id="rId74"/>
    <Relationship TargetMode="External" Target="https://m.edsoo.ru/8351c74c" Type="http://schemas.openxmlformats.org/officeDocument/2006/relationships/hyperlink" Id="rId75"/>
    <Relationship TargetMode="External" Target="https://m.edsoo.ru/8351d6e2" Type="http://schemas.openxmlformats.org/officeDocument/2006/relationships/hyperlink" Id="rId76"/>
    <Relationship TargetMode="External" Target="https://m.edsoo.ru/8351c134" Type="http://schemas.openxmlformats.org/officeDocument/2006/relationships/hyperlink" Id="rId77"/>
    <Relationship TargetMode="External" Target="https://m.edsoo.ru/83521d78" Type="http://schemas.openxmlformats.org/officeDocument/2006/relationships/hyperlink" Id="rId78"/>
    <Relationship TargetMode="External" Target="https://m.edsoo.ru/83521ea4" Type="http://schemas.openxmlformats.org/officeDocument/2006/relationships/hyperlink" Id="rId79"/>
    <Relationship TargetMode="External" Target="https://m.edsoo.ru/83521fc6" Type="http://schemas.openxmlformats.org/officeDocument/2006/relationships/hyperlink" Id="rId80"/>
    <Relationship TargetMode="External" Target="https://m.edsoo.ru/83520ef0" Type="http://schemas.openxmlformats.org/officeDocument/2006/relationships/hyperlink" Id="rId81"/>
    <Relationship TargetMode="External" Target="https://m.edsoo.ru/83521472" Type="http://schemas.openxmlformats.org/officeDocument/2006/relationships/hyperlink" Id="rId82"/>
    <Relationship TargetMode="External" Target="https://m.edsoo.ru/83521030" Type="http://schemas.openxmlformats.org/officeDocument/2006/relationships/hyperlink" Id="rId83"/>
    <Relationship TargetMode="External" Target="https://m.edsoo.ru/83521922" Type="http://schemas.openxmlformats.org/officeDocument/2006/relationships/hyperlink" Id="rId84"/>
    <Relationship TargetMode="External" Target="https://m.edsoo.ru/835216d4" Type="http://schemas.openxmlformats.org/officeDocument/2006/relationships/hyperlink" Id="rId85"/>
    <Relationship TargetMode="External" Target="https://m.edsoo.ru/83521b7a" Type="http://schemas.openxmlformats.org/officeDocument/2006/relationships/hyperlink" Id="rId86"/>
    <Relationship TargetMode="External" Target="https://m.edsoo.ru/83521b7a" Type="http://schemas.openxmlformats.org/officeDocument/2006/relationships/hyperlink" Id="rId87"/>
    <Relationship TargetMode="External" Target="https://m.edsoo.ru/8352220a" Type="http://schemas.openxmlformats.org/officeDocument/2006/relationships/hyperlink" Id="rId88"/>
    <Relationship TargetMode="External" Target="https://m.edsoo.ru/835220de" Type="http://schemas.openxmlformats.org/officeDocument/2006/relationships/hyperlink" Id="rId89"/>
    <Relationship TargetMode="External" Target="https://m.edsoo.ru/83522cdc" Type="http://schemas.openxmlformats.org/officeDocument/2006/relationships/hyperlink" Id="rId90"/>
    <Relationship TargetMode="External" Target="https://m.edsoo.ru/83523d4e" Type="http://schemas.openxmlformats.org/officeDocument/2006/relationships/hyperlink" Id="rId91"/>
    <Relationship TargetMode="External" Target="https://m.edsoo.ru/83522336" Type="http://schemas.openxmlformats.org/officeDocument/2006/relationships/hyperlink" Id="rId92"/>
    <Relationship TargetMode="External" Target="https://m.edsoo.ru/835230ce" Type="http://schemas.openxmlformats.org/officeDocument/2006/relationships/hyperlink" Id="rId93"/>
    <Relationship TargetMode="External" Target="https://m.edsoo.ru/835230ce" Type="http://schemas.openxmlformats.org/officeDocument/2006/relationships/hyperlink" Id="rId94"/>
    <Relationship TargetMode="External" Target="https://m.edsoo.ru/8352320e" Type="http://schemas.openxmlformats.org/officeDocument/2006/relationships/hyperlink" Id="rId95"/>
    <Relationship TargetMode="External" Target="https://m.edsoo.ru/8352414a" Type="http://schemas.openxmlformats.org/officeDocument/2006/relationships/hyperlink" Id="rId96"/>
    <Relationship TargetMode="External" Target="https://m.edsoo.ru/8352414a" Type="http://schemas.openxmlformats.org/officeDocument/2006/relationships/hyperlink" Id="rId97"/>
    <Relationship TargetMode="External" Target="https://m.edsoo.ru/8352f73e" Type="http://schemas.openxmlformats.org/officeDocument/2006/relationships/hyperlink" Id="rId98"/>
    <Relationship TargetMode="External" Target="https://m.edsoo.ru/83522480" Type="http://schemas.openxmlformats.org/officeDocument/2006/relationships/hyperlink" Id="rId99"/>
    <Relationship TargetMode="External" Target="https://m.edsoo.ru/83522481" Type="http://schemas.openxmlformats.org/officeDocument/2006/relationships/hyperlink" Id="rId100"/>
    <Relationship TargetMode="External" Target="https://m.edsoo.ru/8352511c" Type="http://schemas.openxmlformats.org/officeDocument/2006/relationships/hyperlink" Id="rId101"/>
    <Relationship TargetMode="External" Target="https://m.edsoo.ru/83524960" Type="http://schemas.openxmlformats.org/officeDocument/2006/relationships/hyperlink" Id="rId102"/>
    <Relationship TargetMode="External" Target="https://m.edsoo.ru/8352593c" Type="http://schemas.openxmlformats.org/officeDocument/2006/relationships/hyperlink" Id="rId103"/>
    <Relationship TargetMode="External" Target="https://m.edsoo.ru/83525f18" Type="http://schemas.openxmlformats.org/officeDocument/2006/relationships/hyperlink" Id="rId104"/>
    <Relationship TargetMode="External" Target="https://m.edsoo.ru/83525f18" Type="http://schemas.openxmlformats.org/officeDocument/2006/relationships/hyperlink" Id="rId105"/>
    <Relationship TargetMode="External" Target="https://m.edsoo.ru/83526d5a" Type="http://schemas.openxmlformats.org/officeDocument/2006/relationships/hyperlink" Id="rId106"/>
    <Relationship TargetMode="External" Target="https://m.edsoo.ru/83526094" Type="http://schemas.openxmlformats.org/officeDocument/2006/relationships/hyperlink" Id="rId107"/>
    <Relationship TargetMode="External" Target="https://m.edsoo.ru/8351c436" Type="http://schemas.openxmlformats.org/officeDocument/2006/relationships/hyperlink" Id="rId108"/>
    <Relationship TargetMode="External" Target="https://m.edsoo.ru/835266ca" Type="http://schemas.openxmlformats.org/officeDocument/2006/relationships/hyperlink" Id="rId109"/>
    <Relationship TargetMode="External" Target="https://m.edsoo.ru/835288da" Type="http://schemas.openxmlformats.org/officeDocument/2006/relationships/hyperlink" Id="rId110"/>
    <Relationship TargetMode="External" Target="https://m.edsoo.ru/83528b3c" Type="http://schemas.openxmlformats.org/officeDocument/2006/relationships/hyperlink" Id="rId111"/>
    <Relationship TargetMode="External" Target="https://m.edsoo.ru/835293b6" Type="http://schemas.openxmlformats.org/officeDocument/2006/relationships/hyperlink" Id="rId112"/>
    <Relationship TargetMode="External" Target="https://m.edsoo.ru/8352905a" Type="http://schemas.openxmlformats.org/officeDocument/2006/relationships/hyperlink" Id="rId113"/>
    <Relationship TargetMode="External" Target="https://m.edsoo.ru/83528eac" Type="http://schemas.openxmlformats.org/officeDocument/2006/relationships/hyperlink" Id="rId114"/>
    <Relationship TargetMode="External" Target="https://m.edsoo.ru/83529208" Type="http://schemas.openxmlformats.org/officeDocument/2006/relationships/hyperlink" Id="rId115"/>
    <Relationship TargetMode="External" Target="https://m.edsoo.ru/83528cea" Type="http://schemas.openxmlformats.org/officeDocument/2006/relationships/hyperlink" Id="rId116"/>
    <Relationship TargetMode="External" Target="https://m.edsoo.ru/8352a05e" Type="http://schemas.openxmlformats.org/officeDocument/2006/relationships/hyperlink" Id="rId117"/>
    <Relationship TargetMode="External" Target="https://m.edsoo.ru/8352af04" Type="http://schemas.openxmlformats.org/officeDocument/2006/relationships/hyperlink" Id="rId118"/>
    <Relationship TargetMode="External" Target="https://m.edsoo.ru/8352ad42" Type="http://schemas.openxmlformats.org/officeDocument/2006/relationships/hyperlink" Id="rId119"/>
    <Relationship TargetMode="External" Target="https://m.edsoo.ru/8352ab80" Type="http://schemas.openxmlformats.org/officeDocument/2006/relationships/hyperlink" Id="rId120"/>
    <Relationship TargetMode="External" Target="https://m.edsoo.ru/8352a9d2" Type="http://schemas.openxmlformats.org/officeDocument/2006/relationships/hyperlink" Id="rId121"/>
    <Relationship TargetMode="External" Target="https://m.edsoo.ru/8352a824" Type="http://schemas.openxmlformats.org/officeDocument/2006/relationships/hyperlink" Id="rId122"/>
    <Relationship TargetMode="External" Target="https://m.edsoo.ru/83529f00" Type="http://schemas.openxmlformats.org/officeDocument/2006/relationships/hyperlink" Id="rId123"/>
    <Relationship TargetMode="External" Target="https://m.edsoo.ru/8352af04" Type="http://schemas.openxmlformats.org/officeDocument/2006/relationships/hyperlink" Id="rId124"/>
    <Relationship TargetMode="External" Target="https://m.edsoo.ru/8352ad42" Type="http://schemas.openxmlformats.org/officeDocument/2006/relationships/hyperlink" Id="rId125"/>
    <Relationship TargetMode="External" Target="https://m.edsoo.ru/8352ab80" Type="http://schemas.openxmlformats.org/officeDocument/2006/relationships/hyperlink" Id="rId126"/>
    <Relationship TargetMode="External" Target="https://m.edsoo.ru/8352a9d2" Type="http://schemas.openxmlformats.org/officeDocument/2006/relationships/hyperlink" Id="rId127"/>
    <Relationship TargetMode="External" Target="https://m.edsoo.ru/8352a824" Type="http://schemas.openxmlformats.org/officeDocument/2006/relationships/hyperlink" Id="rId128"/>
    <Relationship TargetMode="External" Target="https://m.edsoo.ru/8352af04" Type="http://schemas.openxmlformats.org/officeDocument/2006/relationships/hyperlink" Id="rId129"/>
    <Relationship TargetMode="External" Target="https://m.edsoo.ru/8352ad42" Type="http://schemas.openxmlformats.org/officeDocument/2006/relationships/hyperlink" Id="rId130"/>
    <Relationship TargetMode="External" Target="https://m.edsoo.ru/8352ab80" Type="http://schemas.openxmlformats.org/officeDocument/2006/relationships/hyperlink" Id="rId131"/>
    <Relationship TargetMode="External" Target="https://m.edsoo.ru/8352a9d2" Type="http://schemas.openxmlformats.org/officeDocument/2006/relationships/hyperlink" Id="rId132"/>
    <Relationship TargetMode="External" Target="https://m.edsoo.ru/8352a824" Type="http://schemas.openxmlformats.org/officeDocument/2006/relationships/hyperlink" Id="rId133"/>
    <Relationship TargetMode="External" Target="https://m.edsoo.ru/8352af04" Type="http://schemas.openxmlformats.org/officeDocument/2006/relationships/hyperlink" Id="rId134"/>
    <Relationship TargetMode="External" Target="https://m.edsoo.ru/8352ad42" Type="http://schemas.openxmlformats.org/officeDocument/2006/relationships/hyperlink" Id="rId135"/>
    <Relationship TargetMode="External" Target="https://m.edsoo.ru/8352ab80" Type="http://schemas.openxmlformats.org/officeDocument/2006/relationships/hyperlink" Id="rId136"/>
    <Relationship TargetMode="External" Target="https://m.edsoo.ru/8352a9d2" Type="http://schemas.openxmlformats.org/officeDocument/2006/relationships/hyperlink" Id="rId137"/>
    <Relationship TargetMode="External" Target="https://m.edsoo.ru/8352a824" Type="http://schemas.openxmlformats.org/officeDocument/2006/relationships/hyperlink" Id="rId138"/>
    <Relationship TargetMode="External" Target="https://m.edsoo.ru/8352af04" Type="http://schemas.openxmlformats.org/officeDocument/2006/relationships/hyperlink" Id="rId139"/>
    <Relationship TargetMode="External" Target="https://m.edsoo.ru/8352ad42" Type="http://schemas.openxmlformats.org/officeDocument/2006/relationships/hyperlink" Id="rId140"/>
    <Relationship TargetMode="External" Target="https://m.edsoo.ru/8352ab80" Type="http://schemas.openxmlformats.org/officeDocument/2006/relationships/hyperlink" Id="rId141"/>
    <Relationship TargetMode="External" Target="https://m.edsoo.ru/8352a9d2" Type="http://schemas.openxmlformats.org/officeDocument/2006/relationships/hyperlink" Id="rId142"/>
    <Relationship TargetMode="External" Target="https://m.edsoo.ru/8352a824" Type="http://schemas.openxmlformats.org/officeDocument/2006/relationships/hyperlink" Id="rId143"/>
    <Relationship TargetMode="External" Target="https://m.edsoo.ru/8352b508" Type="http://schemas.openxmlformats.org/officeDocument/2006/relationships/hyperlink" Id="rId144"/>
    <Relationship TargetMode="External" Target="https://m.edsoo.ru/8352b68e" Type="http://schemas.openxmlformats.org/officeDocument/2006/relationships/hyperlink" Id="rId145"/>
    <Relationship TargetMode="External" Target="https://m.edsoo.ru/8352b26a" Type="http://schemas.openxmlformats.org/officeDocument/2006/relationships/hyperlink" Id="rId146"/>
    <Relationship TargetMode="External" Target="https://m.edsoo.ru/8352b0a8" Type="http://schemas.openxmlformats.org/officeDocument/2006/relationships/hyperlink" Id="rId147"/>
    <Relationship TargetMode="External" Target="https://m.edsoo.ru/8352b800" Type="http://schemas.openxmlformats.org/officeDocument/2006/relationships/hyperlink" Id="rId148"/>
    <Relationship TargetMode="External" Target="https://m.edsoo.ru/8352b9ea" Type="http://schemas.openxmlformats.org/officeDocument/2006/relationships/hyperlink" Id="rId149"/>
    <Relationship TargetMode="External" Target="https://m.edsoo.ru/8352b508" Type="http://schemas.openxmlformats.org/officeDocument/2006/relationships/hyperlink" Id="rId150"/>
    <Relationship TargetMode="External" Target="https://m.edsoo.ru/8352b68e" Type="http://schemas.openxmlformats.org/officeDocument/2006/relationships/hyperlink" Id="rId151"/>
    <Relationship TargetMode="External" Target="https://m.edsoo.ru/8352bb8e" Type="http://schemas.openxmlformats.org/officeDocument/2006/relationships/hyperlink" Id="rId152"/>
    <Relationship TargetMode="External" Target="https://m.edsoo.ru/8352bb8e" Type="http://schemas.openxmlformats.org/officeDocument/2006/relationships/hyperlink" Id="rId153"/>
    <Relationship TargetMode="External" Target="https://m.edsoo.ru/83538ab4" Type="http://schemas.openxmlformats.org/officeDocument/2006/relationships/hyperlink" Id="rId154"/>
    <Relationship TargetMode="External" Target="https://m.edsoo.ru/8353832a" Type="http://schemas.openxmlformats.org/officeDocument/2006/relationships/hyperlink" Id="rId155"/>
    <Relationship TargetMode="External" Target="https://m.edsoo.ru/835385dc" Type="http://schemas.openxmlformats.org/officeDocument/2006/relationships/hyperlink" Id="rId156"/>
    <Relationship TargetMode="External" Target="https://m.edsoo.ru/8352c5fc" Type="http://schemas.openxmlformats.org/officeDocument/2006/relationships/hyperlink" Id="rId157"/>
    <Relationship TargetMode="External" Target="https://m.edsoo.ru/8352c782" Type="http://schemas.openxmlformats.org/officeDocument/2006/relationships/hyperlink" Id="rId158"/>
    <Relationship TargetMode="External" Target="https://m.edsoo.ru/8352d06a" Type="http://schemas.openxmlformats.org/officeDocument/2006/relationships/hyperlink" Id="rId159"/>
    <Relationship TargetMode="External" Target="https://m.edsoo.ru/8352d218" Type="http://schemas.openxmlformats.org/officeDocument/2006/relationships/hyperlink" Id="rId160"/>
    <Relationship TargetMode="External" Target="https://m.edsoo.ru/8352d3da" Type="http://schemas.openxmlformats.org/officeDocument/2006/relationships/hyperlink" Id="rId161"/>
    <Relationship TargetMode="External" Target="https://m.edsoo.ru/8352d57e" Type="http://schemas.openxmlformats.org/officeDocument/2006/relationships/hyperlink" Id="rId162"/>
    <Relationship TargetMode="External" Target="https://m.edsoo.ru/8352d57e" Type="http://schemas.openxmlformats.org/officeDocument/2006/relationships/hyperlink" Id="rId163"/>
    <Relationship TargetMode="External" Target="https://m.edsoo.ru/8352e2bc" Type="http://schemas.openxmlformats.org/officeDocument/2006/relationships/hyperlink" Id="rId164"/>
    <Relationship TargetMode="External" Target="https://m.edsoo.ru/8352d77c" Type="http://schemas.openxmlformats.org/officeDocument/2006/relationships/hyperlink" Id="rId165"/>
    <Relationship TargetMode="External" Target="https://m.edsoo.ru/8352e438" Type="http://schemas.openxmlformats.org/officeDocument/2006/relationships/hyperlink" Id="rId166"/>
    <Relationship TargetMode="External" Target="https://m.edsoo.ru/8352e6cc" Type="http://schemas.openxmlformats.org/officeDocument/2006/relationships/hyperlink" Id="rId167"/>
    <Relationship TargetMode="External" Target="https://m.edsoo.ru/8352dc40" Type="http://schemas.openxmlformats.org/officeDocument/2006/relationships/hyperlink" Id="rId168"/>
    <Relationship TargetMode="External" Target="https://m.edsoo.ru/8352de34" Type="http://schemas.openxmlformats.org/officeDocument/2006/relationships/hyperlink" Id="rId169"/>
    <Relationship TargetMode="External" Target="https://m.edsoo.ru/8352e582" Type="http://schemas.openxmlformats.org/officeDocument/2006/relationships/hyperlink" Id="rId170"/>
    <Relationship TargetMode="External" Target="https://m.edsoo.ru/8352ee10" Type="http://schemas.openxmlformats.org/officeDocument/2006/relationships/hyperlink" Id="rId171"/>
    <Relationship TargetMode="External" Target="https://m.edsoo.ru/8352f144" Type="http://schemas.openxmlformats.org/officeDocument/2006/relationships/hyperlink" Id="rId172"/>
    <Relationship TargetMode="External" Target="https://m.edsoo.ru/8352eb86" Type="http://schemas.openxmlformats.org/officeDocument/2006/relationships/hyperlink" Id="rId173"/>
    <Relationship TargetMode="External" Target="https://m.edsoo.ru/8352eb86" Type="http://schemas.openxmlformats.org/officeDocument/2006/relationships/hyperlink" Id="rId174"/>
    <Relationship TargetMode="External" Target="https://m.edsoo.ru/8352f3b0" Type="http://schemas.openxmlformats.org/officeDocument/2006/relationships/hyperlink" Id="rId175"/>
    <Relationship TargetMode="External" Target="https://m.edsoo.ru/8352f86a" Type="http://schemas.openxmlformats.org/officeDocument/2006/relationships/hyperlink" Id="rId176"/>
    <Relationship TargetMode="External" Target="https://m.edsoo.ru/835312aa" Type="http://schemas.openxmlformats.org/officeDocument/2006/relationships/hyperlink" Id="rId177"/>
    <Relationship TargetMode="External" Target="https://m.edsoo.ru/83530a30" Type="http://schemas.openxmlformats.org/officeDocument/2006/relationships/hyperlink" Id="rId178"/>
    <Relationship TargetMode="External" Target="https://m.edsoo.ru/8353117e" Type="http://schemas.openxmlformats.org/officeDocument/2006/relationships/hyperlink" Id="rId179"/>
    <Relationship TargetMode="External" Target="https://m.edsoo.ru/83531c3c" Type="http://schemas.openxmlformats.org/officeDocument/2006/relationships/hyperlink" Id="rId180"/>
    <Relationship TargetMode="External" Target="https://m.edsoo.ru/83531c3c" Type="http://schemas.openxmlformats.org/officeDocument/2006/relationships/hyperlink" Id="rId181"/>
    <Relationship TargetMode="External" Target="https://m.edsoo.ru/83531d5e" Type="http://schemas.openxmlformats.org/officeDocument/2006/relationships/hyperlink" Id="rId182"/>
    <Relationship TargetMode="External" Target="https://m.edsoo.ru/83532d08" Type="http://schemas.openxmlformats.org/officeDocument/2006/relationships/hyperlink" Id="rId183"/>
    <Relationship TargetMode="External" Target="https://m.edsoo.ru/83532d08" Type="http://schemas.openxmlformats.org/officeDocument/2006/relationships/hyperlink" Id="rId184"/>
    <Relationship TargetMode="External" Target="https://m.edsoo.ru/835338a2" Type="http://schemas.openxmlformats.org/officeDocument/2006/relationships/hyperlink" Id="rId185"/>
    <Relationship TargetMode="External" Target="https://m.edsoo.ru/83533d2a" Type="http://schemas.openxmlformats.org/officeDocument/2006/relationships/hyperlink" Id="rId186"/>
    <Relationship TargetMode="External" Target="https://m.edsoo.ru/83533564" Type="http://schemas.openxmlformats.org/officeDocument/2006/relationships/hyperlink" Id="rId187"/>
    <Relationship TargetMode="External" Target="https://m.edsoo.ru/8352827c" Type="http://schemas.openxmlformats.org/officeDocument/2006/relationships/hyperlink" Id="rId188"/>
    <Relationship TargetMode="External" Target="https://m.edsoo.ru/83533b4a" Type="http://schemas.openxmlformats.org/officeDocument/2006/relationships/hyperlink" Id="rId189"/>
    <Relationship TargetMode="External" Target="https://m.edsoo.ru/83533a14" Type="http://schemas.openxmlformats.org/officeDocument/2006/relationships/hyperlink" Id="rId190"/>
    <Relationship TargetMode="External" Target="https://m.edsoo.ru/835340a4" Type="http://schemas.openxmlformats.org/officeDocument/2006/relationships/hyperlink" Id="rId191"/>
    <Relationship TargetMode="External" Target="https://m.edsoo.ru/83533e42" Type="http://schemas.openxmlformats.org/officeDocument/2006/relationships/hyperlink" Id="rId192"/>
    <Relationship TargetMode="External" Target="https://m.edsoo.ru/83533f78" Type="http://schemas.openxmlformats.org/officeDocument/2006/relationships/hyperlink" Id="rId193"/>
    <Relationship TargetMode="External" Target="https://m.edsoo.ru/8353422a" Type="http://schemas.openxmlformats.org/officeDocument/2006/relationships/hyperlink" Id="rId194"/>
    <Relationship TargetMode="External" Target="https://m.edsoo.ru/83534360" Type="http://schemas.openxmlformats.org/officeDocument/2006/relationships/hyperlink" Id="rId195"/>
    <Relationship TargetMode="External" Target="https://m.edsoo.ru/83529a78" Type="http://schemas.openxmlformats.org/officeDocument/2006/relationships/hyperlink" Id="rId196"/>
    <Relationship TargetMode="External" Target="https://m.edsoo.ru/83529a79" Type="http://schemas.openxmlformats.org/officeDocument/2006/relationships/hyperlink" Id="rId197"/>
    <Relationship TargetMode="External" Target="https://m.edsoo.ru/83529884" Type="http://schemas.openxmlformats.org/officeDocument/2006/relationships/hyperlink" Id="rId198"/>
    <Relationship TargetMode="External" Target="https://m.edsoo.ru/83529bfe" Type="http://schemas.openxmlformats.org/officeDocument/2006/relationships/hyperlink" Id="rId199"/>
    <Relationship TargetMode="External" Target="https://m.edsoo.ru/83529582" Type="http://schemas.openxmlformats.org/officeDocument/2006/relationships/hyperlink" Id="rId200"/>
    <Relationship TargetMode="External" Target="https://m.edsoo.ru/83534496" Type="http://schemas.openxmlformats.org/officeDocument/2006/relationships/hyperlink" Id="rId201"/>
    <Relationship TargetMode="External" Target="https://m.edsoo.ru/83534838" Type="http://schemas.openxmlformats.org/officeDocument/2006/relationships/hyperlink" Id="rId202"/>
    <Relationship TargetMode="External" Target="https://m.edsoo.ru/83534b08" Type="http://schemas.openxmlformats.org/officeDocument/2006/relationships/hyperlink" Id="rId203"/>
    <Relationship TargetMode="External" Target="https://m.edsoo.ru/83529d8e" Type="http://schemas.openxmlformats.org/officeDocument/2006/relationships/hyperlink" Id="rId204"/>
    <Relationship TargetMode="External" Target="https://m.edsoo.ru/835349d2" Type="http://schemas.openxmlformats.org/officeDocument/2006/relationships/hyperlink" Id="rId205"/>
    <Relationship TargetMode="External" Target="https://m.edsoo.ru/83534c16" Type="http://schemas.openxmlformats.org/officeDocument/2006/relationships/hyperlink" Id="rId206"/>
    <Relationship TargetMode="External" Target="https://m.edsoo.ru/8353599a" Type="http://schemas.openxmlformats.org/officeDocument/2006/relationships/hyperlink" Id="rId207"/>
    <Relationship TargetMode="External" Target="https://m.edsoo.ru/83534edc" Type="http://schemas.openxmlformats.org/officeDocument/2006/relationships/hyperlink" Id="rId208"/>
    <Relationship TargetMode="External" Target="https://m.edsoo.ru/8353536e" Type="http://schemas.openxmlformats.org/officeDocument/2006/relationships/hyperlink" Id="rId209"/>
    <Relationship TargetMode="External" Target="https://m.edsoo.ru/8353579c" Type="http://schemas.openxmlformats.org/officeDocument/2006/relationships/hyperlink" Id="rId210"/>
    <Relationship TargetMode="External" Target="https://m.edsoo.ru/8353599a" Type="http://schemas.openxmlformats.org/officeDocument/2006/relationships/hyperlink" Id="rId211"/>
    <Relationship TargetMode="External" Target="https://m.edsoo.ru/83535120" Type="http://schemas.openxmlformats.org/officeDocument/2006/relationships/hyperlink" Id="rId212"/>
    <Relationship TargetMode="External" Target="https://m.edsoo.ru/83535558" Type="http://schemas.openxmlformats.org/officeDocument/2006/relationships/hyperlink" Id="rId213"/>
    <Relationship TargetMode="External" Target="https://m.edsoo.ru/83535008" Type="http://schemas.openxmlformats.org/officeDocument/2006/relationships/hyperlink" Id="rId214"/>
    <Relationship TargetMode="External" Target="https://m.edsoo.ru/83534d42" Type="http://schemas.openxmlformats.org/officeDocument/2006/relationships/hyperlink" Id="rId215"/>
    <Relationship TargetMode="External" Target="https://m.edsoo.ru/8352af04" Type="http://schemas.openxmlformats.org/officeDocument/2006/relationships/hyperlink" Id="rId216"/>
    <Relationship TargetMode="External" Target="https://m.edsoo.ru/83535c4c" Type="http://schemas.openxmlformats.org/officeDocument/2006/relationships/hyperlink" Id="rId217"/>
    <Relationship TargetMode="External" Target="https://m.edsoo.ru/8352a202" Type="http://schemas.openxmlformats.org/officeDocument/2006/relationships/hyperlink" Id="rId218"/>
    <Relationship TargetMode="External" Target="https://m.edsoo.ru/83535b16" Type="http://schemas.openxmlformats.org/officeDocument/2006/relationships/hyperlink" Id="rId219"/>
    <Relationship TargetMode="External" Target="https://m.edsoo.ru/83535b16" Type="http://schemas.openxmlformats.org/officeDocument/2006/relationships/hyperlink" Id="rId220"/>
    <Relationship TargetMode="External" Target="https://m.edsoo.ru/83535f1c" Type="http://schemas.openxmlformats.org/officeDocument/2006/relationships/hyperlink" Id="rId221"/>
    <Relationship TargetMode="External" Target="https://m.edsoo.ru/83535f1c" Type="http://schemas.openxmlformats.org/officeDocument/2006/relationships/hyperlink" Id="rId222"/>
    <Relationship TargetMode="External" Target="https://m.edsoo.ru/83535d8c" Type="http://schemas.openxmlformats.org/officeDocument/2006/relationships/hyperlink" Id="rId223"/>
    <Relationship TargetMode="External" Target="https://m.edsoo.ru/83536296" Type="http://schemas.openxmlformats.org/officeDocument/2006/relationships/hyperlink" Id="rId224"/>
    <Relationship TargetMode="External" Target="https://m.edsoo.ru/8353616a" Type="http://schemas.openxmlformats.org/officeDocument/2006/relationships/hyperlink" Id="rId225"/>
    <Relationship TargetMode="External" Target="https://m.edsoo.ru/8353616a" Type="http://schemas.openxmlformats.org/officeDocument/2006/relationships/hyperlink" Id="rId226"/>
    <Relationship TargetMode="External" Target="https://m.edsoo.ru/835363b8" Type="http://schemas.openxmlformats.org/officeDocument/2006/relationships/hyperlink" Id="rId227"/>
    <Relationship TargetMode="External" Target="https://m.edsoo.ru/83535f1c" Type="http://schemas.openxmlformats.org/officeDocument/2006/relationships/hyperlink" Id="rId228"/>
    <Relationship TargetMode="External" Target="https://m.edsoo.ru/83535d8c" Type="http://schemas.openxmlformats.org/officeDocument/2006/relationships/hyperlink" Id="rId229"/>
    <Relationship TargetMode="External" Target="https://m.edsoo.ru/8353658e" Type="http://schemas.openxmlformats.org/officeDocument/2006/relationships/hyperlink" Id="rId230"/>
    <Relationship TargetMode="External" Target="https://m.edsoo.ru/8353658e" Type="http://schemas.openxmlformats.org/officeDocument/2006/relationships/hyperlink" Id="rId231"/>
    <Relationship TargetMode="External" Target="https://m.edsoo.ru/835366ec" Type="http://schemas.openxmlformats.org/officeDocument/2006/relationships/hyperlink" Id="rId232"/>
    <Relationship TargetMode="External" Target="https://m.edsoo.ru/8353731c" Type="http://schemas.openxmlformats.org/officeDocument/2006/relationships/hyperlink" Id="rId233"/>
    <Relationship TargetMode="External" Target="https://m.edsoo.ru/83537074" Type="http://schemas.openxmlformats.org/officeDocument/2006/relationships/hyperlink" Id="rId234"/>
    <Relationship TargetMode="External" Target="https://m.edsoo.ru/83536930" Type="http://schemas.openxmlformats.org/officeDocument/2006/relationships/hyperlink" Id="rId235"/>
    <Relationship TargetMode="External" Target="https://m.edsoo.ru/83537196" Type="http://schemas.openxmlformats.org/officeDocument/2006/relationships/hyperlink" Id="rId236"/>
    <Relationship TargetMode="External" Target="https://m.edsoo.ru/83536aa2" Type="http://schemas.openxmlformats.org/officeDocument/2006/relationships/hyperlink" Id="rId237"/>
    <Relationship TargetMode="External" Target="https://m.edsoo.ru/8352c0ca" Type="http://schemas.openxmlformats.org/officeDocument/2006/relationships/hyperlink" Id="rId238"/>
    <Relationship TargetMode="External" Target="https://m.edsoo.ru/8352bd3c" Type="http://schemas.openxmlformats.org/officeDocument/2006/relationships/hyperlink" Id="rId239"/>
    <Relationship TargetMode="External" Target="https://m.edsoo.ru/8352c49e" Type="http://schemas.openxmlformats.org/officeDocument/2006/relationships/hyperlink" Id="rId240"/>
    <Relationship TargetMode="External" Target="https://m.edsoo.ru/8352ca5c" Type="http://schemas.openxmlformats.org/officeDocument/2006/relationships/hyperlink" Id="rId241"/>
    <Relationship TargetMode="External" Target="https://m.edsoo.ru/8353680e" Type="http://schemas.openxmlformats.org/officeDocument/2006/relationships/hyperlink" Id="rId242"/>
    <Relationship TargetMode="External" Target="https://m.edsoo.ru/83536cfa" Type="http://schemas.openxmlformats.org/officeDocument/2006/relationships/hyperlink" Id="rId243"/>
    <Relationship TargetMode="External" Target="https://m.edsoo.ru/8352bef4" Type="http://schemas.openxmlformats.org/officeDocument/2006/relationships/hyperlink" Id="rId244"/>
    <Relationship TargetMode="External" Target="https://m.edsoo.ru/8352c30e" Type="http://schemas.openxmlformats.org/officeDocument/2006/relationships/hyperlink" Id="rId245"/>
    <Relationship TargetMode="External" Target="https://m.edsoo.ru/83537466" Type="http://schemas.openxmlformats.org/officeDocument/2006/relationships/hyperlink" Id="rId246"/>
    <Relationship TargetMode="External" Target="https://m.edsoo.ru/83537466" Type="http://schemas.openxmlformats.org/officeDocument/2006/relationships/hyperlink" Id="rId247"/>
    <Relationship TargetMode="External" Target="https://m.edsoo.ru/8353759c" Type="http://schemas.openxmlformats.org/officeDocument/2006/relationships/hyperlink" Id="rId248"/>
    <Relationship TargetMode="External" Target="https://m.edsoo.ru/83537754" Type="http://schemas.openxmlformats.org/officeDocument/2006/relationships/hyperlink" Id="rId249"/>
    <Relationship TargetMode="External" Target="https://m.edsoo.ru/83537aa6" Type="http://schemas.openxmlformats.org/officeDocument/2006/relationships/hyperlink" Id="rId250"/>
    <Relationship TargetMode="External" Target="https://m.edsoo.ru/83537aa6" Type="http://schemas.openxmlformats.org/officeDocument/2006/relationships/hyperlink" Id="rId251"/>
    <Relationship TargetMode="External" Target="https://m.edsoo.ru/835388a2" Type="http://schemas.openxmlformats.org/officeDocument/2006/relationships/hyperlink" Id="rId252"/>
    <Relationship TargetMode="External" Target="https://m.edsoo.ru/8353798e" Type="http://schemas.openxmlformats.org/officeDocument/2006/relationships/hyperlink" Id="rId253"/>
    <Relationship TargetMode="External" Target="https://m.edsoo.ru/83537fe2" Type="http://schemas.openxmlformats.org/officeDocument/2006/relationships/hyperlink" Id="rId254"/>
    <Relationship TargetMode="External" Target="https://m.edsoo.ru/8352e00a" Type="http://schemas.openxmlformats.org/officeDocument/2006/relationships/hyperlink" Id="rId255"/>
    <Relationship TargetMode="External" Target="https://m.edsoo.ru/83537bc8" Type="http://schemas.openxmlformats.org/officeDocument/2006/relationships/hyperlink" Id="rId256"/>
    <Relationship TargetMode="External" Target="https://m.edsoo.ru/83538140" Type="http://schemas.openxmlformats.org/officeDocument/2006/relationships/hyperlink" Id="rId257"/>
    <Relationship TargetMode="External" Target="https://m.edsoo.ru/83538d3e" Type="http://schemas.openxmlformats.org/officeDocument/2006/relationships/hyperlink" Id="rId258"/>
    <Relationship TargetMode="External" Target="https://m.edsoo.ru/83538d3e" Type="http://schemas.openxmlformats.org/officeDocument/2006/relationships/hyperlink" Id="rId259"/>
    <Relationship TargetMode="External" Target="https://m.edsoo.ru/83538eec" Type="http://schemas.openxmlformats.org/officeDocument/2006/relationships/hyperlink" Id="rId260"/>
    <Relationship TargetMode="External" Target="https://m.edsoo.ru/8353a5b2" Type="http://schemas.openxmlformats.org/officeDocument/2006/relationships/hyperlink" Id="rId261"/>
    <Relationship TargetMode="External" Target="https://m.edsoo.ru/8353986a" Type="http://schemas.openxmlformats.org/officeDocument/2006/relationships/hyperlink" Id="rId262"/>
    <Relationship TargetMode="External" Target="https://m.edsoo.ru/83539040" Type="http://schemas.openxmlformats.org/officeDocument/2006/relationships/hyperlink" Id="rId263"/>
    <Relationship TargetMode="External" Target="https://m.edsoo.ru/83539180" Type="http://schemas.openxmlformats.org/officeDocument/2006/relationships/hyperlink" Id="rId264"/>
    <Relationship TargetMode="External" Target="https://m.edsoo.ru/83539522" Type="http://schemas.openxmlformats.org/officeDocument/2006/relationships/hyperlink" Id="rId265"/>
    <Relationship TargetMode="External" Target="https://m.edsoo.ru/83539d42" Type="http://schemas.openxmlformats.org/officeDocument/2006/relationships/hyperlink" Id="rId266"/>
    <Relationship TargetMode="External" Target="https://m.edsoo.ru/835392d4" Type="http://schemas.openxmlformats.org/officeDocument/2006/relationships/hyperlink" Id="rId267"/>
    <Relationship TargetMode="External" Target="https://m.edsoo.ru/83539b4e" Type="http://schemas.openxmlformats.org/officeDocument/2006/relationships/hyperlink" Id="rId268"/>
    <Relationship TargetMode="External" Target="https://m.edsoo.ru/83539f18" Type="http://schemas.openxmlformats.org/officeDocument/2006/relationships/hyperlink" Id="rId269"/>
    <Relationship TargetMode="External" Target="https://m.edsoo.ru/8353a7b0" Type="http://schemas.openxmlformats.org/officeDocument/2006/relationships/hyperlink" Id="rId270"/>
    <Relationship TargetMode="External" Target="https://m.edsoo.ru/8353a9e0" Type="http://schemas.openxmlformats.org/officeDocument/2006/relationships/hyperlink" Id="rId271"/>
    <Relationship TargetMode="External" Target="https://m.edsoo.ru/835396d0" Type="http://schemas.openxmlformats.org/officeDocument/2006/relationships/hyperlink" Id="rId272"/>
    <Relationship TargetMode="External" Target="https://m.edsoo.ru/8353a10c" Type="http://schemas.openxmlformats.org/officeDocument/2006/relationships/hyperlink" Id="rId273"/>
    <Relationship TargetMode="External" Target="https://m.edsoo.ru/8353a3aa" Type="http://schemas.openxmlformats.org/officeDocument/2006/relationships/hyperlink" Id="rId274"/>
    <Relationship TargetMode="External" Target="https://m.edsoo.ru/8353ac92" Type="http://schemas.openxmlformats.org/officeDocument/2006/relationships/hyperlink" Id="rId275"/>
    <Relationship TargetMode="External" Target="https://m.edsoo.ru/8353ac92" Type="http://schemas.openxmlformats.org/officeDocument/2006/relationships/hyperlink" Id="rId276"/>
    <Relationship TargetMode="External" Target="https://m.edsoo.ru/83531ab6" Type="http://schemas.openxmlformats.org/officeDocument/2006/relationships/hyperlink" Id="rId277"/>
    <Relationship TargetMode="External" Target="https://m.edsoo.ru/8352cde0" Type="http://schemas.openxmlformats.org/officeDocument/2006/relationships/hyperlink" Id="rId278"/>
    <Relationship TargetMode="External" Target="https://m.edsoo.ru/83530c06" Type="http://schemas.openxmlformats.org/officeDocument/2006/relationships/hyperlink" Id="rId279"/>
    <Relationship TargetMode="External" Target="https://m.edsoo.ru/83530d78" Type="http://schemas.openxmlformats.org/officeDocument/2006/relationships/hyperlink" Id="rId280"/>
    <Relationship TargetMode="External" Target="https://m.edsoo.ru/83530e9a" Type="http://schemas.openxmlformats.org/officeDocument/2006/relationships/hyperlink" Id="rId281"/>
    <Relationship TargetMode="External" Target="https://m.edsoo.ru/83530166" Type="http://schemas.openxmlformats.org/officeDocument/2006/relationships/hyperlink" Id="rId282"/>
    <Relationship TargetMode="External" Target="https://m.edsoo.ru/8353b660" Type="http://schemas.openxmlformats.org/officeDocument/2006/relationships/hyperlink" Id="rId283"/>
    <Relationship TargetMode="External" Target="https://m.edsoo.ru/835304e0" Type="http://schemas.openxmlformats.org/officeDocument/2006/relationships/hyperlink" Id="rId284"/>
    <Relationship TargetMode="External" Target="https://m.edsoo.ru/8353ae68" Type="http://schemas.openxmlformats.org/officeDocument/2006/relationships/hyperlink" Id="rId285"/>
    <Relationship TargetMode="External" Target="https://m.edsoo.ru/8353ebc6" Type="http://schemas.openxmlformats.org/officeDocument/2006/relationships/hyperlink" Id="rId286"/>
    <Relationship TargetMode="External" Target="https://m.edsoo.ru/8353204c" Type="http://schemas.openxmlformats.org/officeDocument/2006/relationships/hyperlink" Id="rId287"/>
    <Relationship TargetMode="External" Target="https://m.edsoo.ru/8353e2fc" Type="http://schemas.openxmlformats.org/officeDocument/2006/relationships/hyperlink" Id="rId288"/>
    <Relationship TargetMode="External" Target="https://m.edsoo.ru/8353e086" Type="http://schemas.openxmlformats.org/officeDocument/2006/relationships/hyperlink" Id="rId289"/>
    <Relationship TargetMode="External" Target="https://m.edsoo.ru/8353e1c6" Type="http://schemas.openxmlformats.org/officeDocument/2006/relationships/hyperlink" Id="rId290"/>
    <Relationship TargetMode="External" Target="https://m.edsoo.ru/8353e54a" Type="http://schemas.openxmlformats.org/officeDocument/2006/relationships/hyperlink" Id="rId291"/>
    <Relationship TargetMode="External" Target="https://m.edsoo.ru/8353e54a" Type="http://schemas.openxmlformats.org/officeDocument/2006/relationships/hyperlink" Id="rId292"/>
    <Relationship TargetMode="External" Target="https://m.edsoo.ru/8353d500" Type="http://schemas.openxmlformats.org/officeDocument/2006/relationships/hyperlink" Id="rId293"/>
    <Relationship TargetMode="External" Target="https://m.edsoo.ru/8353d258" Type="http://schemas.openxmlformats.org/officeDocument/2006/relationships/hyperlink" Id="rId294"/>
    <Relationship TargetMode="External" Target="https://m.edsoo.ru/8353ced4" Type="http://schemas.openxmlformats.org/officeDocument/2006/relationships/hyperlink" Id="rId295"/>
    <Relationship TargetMode="External" Target="https://m.edsoo.ru/8353d6e0" Type="http://schemas.openxmlformats.org/officeDocument/2006/relationships/hyperlink" Id="rId296"/>
    <Relationship TargetMode="External" Target="https://m.edsoo.ru/8353d80c" Type="http://schemas.openxmlformats.org/officeDocument/2006/relationships/hyperlink" Id="rId297"/>
    <Relationship TargetMode="External" Target="https://m.edsoo.ru/8353d92e" Type="http://schemas.openxmlformats.org/officeDocument/2006/relationships/hyperlink" Id="rId298"/>
    <Relationship TargetMode="External" Target="https://m.edsoo.ru/8353cd1c" Type="http://schemas.openxmlformats.org/officeDocument/2006/relationships/hyperlink" Id="rId299"/>
    <Relationship TargetMode="External" Target="https://m.edsoo.ru/8353d3b6" Type="http://schemas.openxmlformats.org/officeDocument/2006/relationships/hyperlink" Id="rId300"/>
    <Relationship TargetMode="External" Target="https://m.edsoo.ru/8353d0a0" Type="http://schemas.openxmlformats.org/officeDocument/2006/relationships/hyperlink" Id="rId301"/>
    <Relationship TargetMode="External" Target="https://m.edsoo.ru/8353ded8" Type="http://schemas.openxmlformats.org/officeDocument/2006/relationships/hyperlink" Id="rId302"/>
    <Relationship TargetMode="External" Target="https://m.edsoo.ru/8353ded8" Type="http://schemas.openxmlformats.org/officeDocument/2006/relationships/hyperlink" Id="rId303"/>
    <Relationship TargetMode="External" Target="https://m.edsoo.ru/8353e77a" Type="http://schemas.openxmlformats.org/officeDocument/2006/relationships/hyperlink" Id="rId304"/>
    <Relationship TargetMode="External" Target="https://m.edsoo.ru/8353e662" Type="http://schemas.openxmlformats.org/officeDocument/2006/relationships/hyperlink" Id="rId305"/>
    <Relationship TargetMode="External" Target="https://m.edsoo.ru/8353ea7c" Type="http://schemas.openxmlformats.org/officeDocument/2006/relationships/hyperlink" Id="rId306"/>
    <Relationship TargetMode="External" Target="https://m.edsoo.ru/8353ece8" Type="http://schemas.openxmlformats.org/officeDocument/2006/relationships/hyperlink" Id="rId307"/>
    <Relationship TargetMode="External" Target="https://m.edsoo.ru/8353ee0a" Type="http://schemas.openxmlformats.org/officeDocument/2006/relationships/hyperlink" Id="rId308"/>
    <Relationship TargetMode="External" Target="https://m.edsoo.ru/8353ee0a" Type="http://schemas.openxmlformats.org/officeDocument/2006/relationships/hyperlink" Id="rId309"/>
    <Relationship TargetMode="External" Target="https://m.edsoo.ru/8353ef22" Type="http://schemas.openxmlformats.org/officeDocument/2006/relationships/hyperlink" Id="rId310"/>
    <Relationship TargetMode="External" Target="https://m.edsoo.ru/8353f044" Type="http://schemas.openxmlformats.org/officeDocument/2006/relationships/hyperlink" Id="rId311"/>
    <Relationship TargetMode="External" Target="https://m.edsoo.ru/8353f698" Type="http://schemas.openxmlformats.org/officeDocument/2006/relationships/hyperlink" Id="rId312"/>
    <Relationship TargetMode="External" Target="https://m.edsoo.ru/8353f558" Type="http://schemas.openxmlformats.org/officeDocument/2006/relationships/hyperlink" Id="rId313"/>
    <Relationship TargetMode="External" Target="https://m.edsoo.ru/8352f004" Type="http://schemas.openxmlformats.org/officeDocument/2006/relationships/hyperlink" Id="rId314"/>
    <Relationship TargetMode="External" Target="https://m.edsoo.ru/8352366e" Type="http://schemas.openxmlformats.org/officeDocument/2006/relationships/hyperlink" Id="rId315"/>
    <Relationship TargetMode="External" Target="https://m.edsoo.ru/83523786" Type="http://schemas.openxmlformats.org/officeDocument/2006/relationships/hyperlink" Id="rId316"/>
    <Relationship TargetMode="External" Target="https://m.edsoo.ru/8353f558" Type="http://schemas.openxmlformats.org/officeDocument/2006/relationships/hyperlink" Id="rId317"/>
    <Relationship TargetMode="External" Target="https://m.edsoo.ru/8353fa26" Type="http://schemas.openxmlformats.org/officeDocument/2006/relationships/hyperlink" Id="rId318"/>
    <Relationship TargetMode="External" Target="https://m.edsoo.ru/8353fa26" Type="http://schemas.openxmlformats.org/officeDocument/2006/relationships/hyperlink" Id="rId319"/>
    <Relationship TargetMode="External" Target="https://m.edsoo.ru/83526a1c" Type="http://schemas.openxmlformats.org/officeDocument/2006/relationships/hyperlink" Id="rId320"/>
    <Relationship TargetMode="External" Target="https://m.edsoo.ru/83526f08" Type="http://schemas.openxmlformats.org/officeDocument/2006/relationships/hyperlink" Id="rId321"/>
    <Relationship TargetMode="External" Target="https://m.edsoo.ru/835270c0" Type="http://schemas.openxmlformats.org/officeDocument/2006/relationships/hyperlink" Id="rId322"/>
    <Relationship TargetMode="External" Target="https://m.edsoo.ru/83540494" Type="http://schemas.openxmlformats.org/officeDocument/2006/relationships/hyperlink" Id="rId323"/>
    <Relationship TargetMode="External" Target="https://m.edsoo.ru/83540494" Type="http://schemas.openxmlformats.org/officeDocument/2006/relationships/hyperlink" Id="rId324"/>
    <Relationship TargetMode="External" Target="https://m.edsoo.ru/835407f0" Type="http://schemas.openxmlformats.org/officeDocument/2006/relationships/hyperlink" Id="rId325"/>
    <Relationship TargetMode="External" Target="https://m.edsoo.ru/835407f0" Type="http://schemas.openxmlformats.org/officeDocument/2006/relationships/hyperlink" Id="rId326"/>
    <Relationship TargetMode="External" Target="https://m.edsoo.ru/83541254" Type="http://schemas.openxmlformats.org/officeDocument/2006/relationships/hyperlink" Id="rId327"/>
    <Relationship TargetMode="External" Target="https://m.edsoo.ru/8354107e" Type="http://schemas.openxmlformats.org/officeDocument/2006/relationships/hyperlink" Id="rId328"/>
    <Relationship TargetMode="External" Target="https://m.edsoo.ru/8354138a" Type="http://schemas.openxmlformats.org/officeDocument/2006/relationships/hyperlink" Id="rId329"/>
    <Relationship TargetMode="External" Target="https://m.edsoo.ru/8354138a" Type="http://schemas.openxmlformats.org/officeDocument/2006/relationships/hyperlink" Id="rId330"/>
    <Relationship TargetMode="External" Target="https://m.edsoo.ru/835419f2" Type="http://schemas.openxmlformats.org/officeDocument/2006/relationships/hyperlink" Id="rId331"/>
    <Relationship TargetMode="External" Target="https://m.edsoo.ru/83541b82" Type="http://schemas.openxmlformats.org/officeDocument/2006/relationships/hyperlink" Id="rId332"/>
    <Relationship TargetMode="External" Target="https://m.edsoo.ru/83541b82" Type="http://schemas.openxmlformats.org/officeDocument/2006/relationships/hyperlink" Id="rId333"/>
    <Relationship TargetMode="External" Target="https://m.edsoo.ru/83542866" Type="http://schemas.openxmlformats.org/officeDocument/2006/relationships/hyperlink" Id="rId334"/>
    <Relationship TargetMode="External" Target="https://m.edsoo.ru/83542262" Type="http://schemas.openxmlformats.org/officeDocument/2006/relationships/hyperlink" Id="rId335"/>
    <Relationship TargetMode="External" Target="https://m.edsoo.ru/8354253c" Type="http://schemas.openxmlformats.org/officeDocument/2006/relationships/hyperlink" Id="rId336"/>
    <Relationship TargetMode="External" Target="https://m.edsoo.ru/83541ee8" Type="http://schemas.openxmlformats.org/officeDocument/2006/relationships/hyperlink" Id="rId337"/>
    <Relationship TargetMode="External" Target="https://m.edsoo.ru/83542c80" Type="http://schemas.openxmlformats.org/officeDocument/2006/relationships/hyperlink" Id="rId338"/>
    <Relationship TargetMode="External" Target="https://m.edsoo.ru/83542c80" Type="http://schemas.openxmlformats.org/officeDocument/2006/relationships/hyperlink" Id="rId339"/>
    <Relationship TargetMode="External" Target="https://m.edsoo.ru/8354336a" Type="http://schemas.openxmlformats.org/officeDocument/2006/relationships/hyperlink" Id="rId340"/>
    <Relationship TargetMode="External" Target="https://m.edsoo.ru/8352f4dc" Type="http://schemas.openxmlformats.org/officeDocument/2006/relationships/hyperlink" Id="rId341"/>
    <Relationship TargetMode="External" Target="https://m.edsoo.ru/835439c8" Type="http://schemas.openxmlformats.org/officeDocument/2006/relationships/hyperlink" Id="rId342"/>
    <Relationship TargetMode="External" Target="https://m.edsoo.ru/83542ff0" Type="http://schemas.openxmlformats.org/officeDocument/2006/relationships/hyperlink" Id="rId343"/>
    <Relationship TargetMode="External" Target="https://m.edsoo.ru/835434fa" Type="http://schemas.openxmlformats.org/officeDocument/2006/relationships/hyperlink" Id="rId344"/>
    <Relationship TargetMode="External" Target="https://m.edsoo.ru/83542eb0" Type="http://schemas.openxmlformats.org/officeDocument/2006/relationships/hyperlink" Id="rId345"/>
    <Relationship TargetMode="External" Target="https://m.edsoo.ru/8354366c" Type="http://schemas.openxmlformats.org/officeDocument/2006/relationships/hyperlink" Id="rId346"/>
    <Relationship TargetMode="External" Target="https://m.edsoo.ru/8354366c" Type="http://schemas.openxmlformats.org/officeDocument/2006/relationships/hyperlink" Id="rId347"/>
    <Relationship TargetMode="External" Target="https://m.edsoo.ru/83544346" Type="http://schemas.openxmlformats.org/officeDocument/2006/relationships/hyperlink" Id="rId348"/>
    <Relationship TargetMode="External" Target="https://m.edsoo.ru/83544346" Type="http://schemas.openxmlformats.org/officeDocument/2006/relationships/hyperlink" Id="rId349"/>
    <Relationship TargetMode="External" Target="https://m.edsoo.ru/83541542" Type="http://schemas.openxmlformats.org/officeDocument/2006/relationships/hyperlink" Id="rId350"/>
    <Relationship TargetMode="External" Target="https://m.edsoo.ru/83544832" Type="http://schemas.openxmlformats.org/officeDocument/2006/relationships/hyperlink" Id="rId351"/>
    <Relationship TargetMode="External" Target="https://m.edsoo.ru/83530698" Type="http://schemas.openxmlformats.org/officeDocument/2006/relationships/hyperlink" Id="rId352"/>
    <Relationship TargetMode="External" Target="https://m.edsoo.ru/83545430" Type="http://schemas.openxmlformats.org/officeDocument/2006/relationships/hyperlink" Id="rId353"/>
    <Relationship TargetMode="External" Target="https://m.edsoo.ru/83545430" Type="http://schemas.openxmlformats.org/officeDocument/2006/relationships/hyperlink" Id="rId354"/>
    <Relationship TargetMode="External" Target="https://m.edsoo.ru/863c9c16" Type="http://schemas.openxmlformats.org/officeDocument/2006/relationships/hyperlink" Id="rId355"/>
    <Relationship TargetMode="External" Target="https://m.edsoo.ru/863c9478" Type="http://schemas.openxmlformats.org/officeDocument/2006/relationships/hyperlink" Id="rId356"/>
    <Relationship TargetMode="External" Target="https://m.edsoo.ru/863c7e8e" Type="http://schemas.openxmlformats.org/officeDocument/2006/relationships/hyperlink" Id="rId357"/>
    <Relationship TargetMode="External" Target="https://m.edsoo.ru/863c9054" Type="http://schemas.openxmlformats.org/officeDocument/2006/relationships/hyperlink" Id="rId358"/>
    <Relationship TargetMode="External" Target="https://m.edsoo.ru/863c9612" Type="http://schemas.openxmlformats.org/officeDocument/2006/relationships/hyperlink" Id="rId359"/>
    <Relationship TargetMode="External" Target="https://m.edsoo.ru/863c8ec4" Type="http://schemas.openxmlformats.org/officeDocument/2006/relationships/hyperlink" Id="rId360"/>
    <Relationship TargetMode="External" Target="https://m.edsoo.ru/863c8668" Type="http://schemas.openxmlformats.org/officeDocument/2006/relationships/hyperlink" Id="rId361"/>
    <Relationship TargetMode="External" Target="https://m.edsoo.ru/863c87ee" Type="http://schemas.openxmlformats.org/officeDocument/2006/relationships/hyperlink" Id="rId362"/>
    <Relationship TargetMode="External" Target="https://m.edsoo.ru/863ca5a8" Type="http://schemas.openxmlformats.org/officeDocument/2006/relationships/hyperlink" Id="rId363"/>
    <Relationship TargetMode="External" Target="https://m.edsoo.ru/863ca436" Type="http://schemas.openxmlformats.org/officeDocument/2006/relationships/hyperlink" Id="rId364"/>
    <Relationship TargetMode="External" Target="https://m.edsoo.ru/863ca8fa" Type="http://schemas.openxmlformats.org/officeDocument/2006/relationships/hyperlink" Id="rId365"/>
    <Relationship TargetMode="External" Target="https://m.edsoo.ru/863ca706" Type="http://schemas.openxmlformats.org/officeDocument/2006/relationships/hyperlink" Id="rId366"/>
    <Relationship TargetMode="External" Target="https://m.edsoo.ru/863cba34" Type="http://schemas.openxmlformats.org/officeDocument/2006/relationships/hyperlink" Id="rId367"/>
    <Relationship TargetMode="External" Target="https://m.edsoo.ru/863cb70a" Type="http://schemas.openxmlformats.org/officeDocument/2006/relationships/hyperlink" Id="rId368"/>
    <Relationship TargetMode="External" Target="https://m.edsoo.ru/863cb598" Type="http://schemas.openxmlformats.org/officeDocument/2006/relationships/hyperlink" Id="rId369"/>
    <Relationship TargetMode="External" Target="https://m.edsoo.ru/863cb8d6" Type="http://schemas.openxmlformats.org/officeDocument/2006/relationships/hyperlink" Id="rId370"/>
    <Relationship TargetMode="External" Target="https://m.edsoo.ru/863cc0ec" Type="http://schemas.openxmlformats.org/officeDocument/2006/relationships/hyperlink" Id="rId371"/>
    <Relationship TargetMode="External" Target="https://m.edsoo.ru/863cbcf0" Type="http://schemas.openxmlformats.org/officeDocument/2006/relationships/hyperlink" Id="rId372"/>
    <Relationship TargetMode="External" Target="https://m.edsoo.ru/863cbba6" Type="http://schemas.openxmlformats.org/officeDocument/2006/relationships/hyperlink" Id="rId373"/>
    <Relationship TargetMode="External" Target="https://m.edsoo.ru/863cbed0" Type="http://schemas.openxmlformats.org/officeDocument/2006/relationships/hyperlink" Id="rId374"/>
    <Relationship TargetMode="External" Target="https://m.edsoo.ru/863cc43e" Type="http://schemas.openxmlformats.org/officeDocument/2006/relationships/hyperlink" Id="rId375"/>
    <Relationship TargetMode="External" Target="https://m.edsoo.ru/863cc8f8" Type="http://schemas.openxmlformats.org/officeDocument/2006/relationships/hyperlink" Id="rId376"/>
    <Relationship TargetMode="External" Target="https://m.edsoo.ru/863cc8f8" Type="http://schemas.openxmlformats.org/officeDocument/2006/relationships/hyperlink" Id="rId3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