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body>
    <!-- Created by docx4j 11.4.8 (Apache licensed) using REFERENCE JAXB in BellSoft Java 17.0.7 on Linux -->
    <w:p>
      <w:pPr>
        <w:spacing w:before="0" w:after="0" w:line="408"/>
        <w:ind w:left="120"/>
        <w:jc w:val="center"/>
      </w:pPr>
      <w:bookmarkStart w:name="block-2777345" w:id="0"/>
      <w:r>
        <w:rPr>
          <w:rFonts w:ascii="Times New Roman" w:hAnsi="Times New Roman"/>
          <w:b/>
          <w:i w:val="false"/>
          <w:color w:val="000000"/>
          <w:sz w:val="28"/>
        </w:rPr>
        <w:t>МИНИСТЕРСТВО ПРОСВЕЩЕНИЯ РОССИЙСКОЙ ФЕДЕРАЦИИ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c9c270cb-8db4-4b8a-a6c7-a5bbc00b9a2a" w:id="1"/>
      <w:r>
        <w:rPr>
          <w:rFonts w:ascii="Times New Roman" w:hAnsi="Times New Roman"/>
          <w:b/>
          <w:i w:val="false"/>
          <w:color w:val="000000"/>
          <w:sz w:val="28"/>
        </w:rPr>
        <w:t>Министерство образования и науки Хабаровского края</w:t>
      </w:r>
      <w:bookmarkEnd w:id="1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‌</w:t>
      </w:r>
      <w:bookmarkStart w:name="2ef03dff-ffc2-48f0-b077-ed4025dcdffe" w:id="2"/>
      <w:r>
        <w:rPr>
          <w:rFonts w:ascii="Times New Roman" w:hAnsi="Times New Roman"/>
          <w:b/>
          <w:i w:val="false"/>
          <w:color w:val="000000"/>
          <w:sz w:val="28"/>
        </w:rPr>
        <w:t>Управление образования администрации города Хабаровска</w:t>
      </w:r>
      <w:bookmarkEnd w:id="2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МБОУ СОШ № 52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tbl>
      <w:tblPr>
        <w:tblStyle w:val="a3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firstRow="1" w:lastRow="0" w:firstColumn="1" w:lastColumn="0" w:noHBand="0" w:noVBand="1" w:val="04A0"/>
      </w:tblPr>
      <w:tblGrid>
        <w:gridCol w:w="3114"/>
        <w:gridCol w:w="3115"/>
        <w:gridCol w:w="3115"/>
      </w:tblGrid>
      <w:tr w:rsidRPr="00E2220E" w:rsidR="00C53FFE" w:rsidTr="000D4161" w14:paraId="26A8C608" w14:textId="77777777">
        <w:tc>
          <w:tcPr>
            <w:tcW w:w="3114" w:type="dxa"/>
          </w:tcPr>
          <w:p w:rsidRPr="0040209D" w:rsidR="00C53FFE" w:rsidP="000D4161" w:rsidRDefault="00C53FFE" w14:paraId="1C4917E0" w14:textId="77777777">
            <w:pPr>
              <w:autoSpaceDE w:val="false"/>
              <w:autoSpaceDN w:val="false"/>
              <w:spacing w:after="120"/>
              <w:jc w:val="both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Pr="008944ED" w:rsidR="004E6975" w:rsidP="004E6975" w:rsidRDefault="004E6975" w14:paraId="4692BCC6" w14:textId="460389BA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Руководитель МО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0660D585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4BEBFDC6" w14:textId="5F4E5880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Грибкова О.Ю.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736015" w14:textId="6E67492A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 </w:t>
            </w:r>
            <w:proofErr w:type="gramEnd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5EFBAE4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Pr="0040209D" w:rsidR="00C53FFE" w:rsidP="000D4161" w:rsidRDefault="00C53FFE" w14:paraId="785AC6EA" w14:textId="7777777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40209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Pr="008944ED" w:rsidR="004E6975" w:rsidP="004E6975" w:rsidRDefault="004E6975" w14:paraId="5A426C1A" w14:textId="616ED2BB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Педагогический совет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4E6975" w:rsidP="004E6975" w:rsidRDefault="004E6975" w14:paraId="413A0D31" w14:textId="77777777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4E6975" w:rsidP="004E6975" w:rsidRDefault="004E6975" w14:paraId="6B18F248" w14:textId="5EF4DBA4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Якушин К.В.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4E6975" w:rsidP="004E6975" w:rsidRDefault="004E6975" w14:paraId="37139A0F" w14:textId="0F5E1330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Протокол №1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6E0A703E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P="000E6D86" w:rsidRDefault="000E6D86" w14:paraId="62B4B5BD" w14:textId="0770E67C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Pr="008944ED" w:rsidR="000E6D86" w:rsidP="000E6D86" w:rsidRDefault="008610C7" w14:paraId="6422558D" w14:textId="727F7A87">
            <w:pPr>
              <w:autoSpaceDE w:val="false"/>
              <w:autoSpaceDN w:val="false"/>
              <w:spacing w:after="120"/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  <w:t>Директор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8"/>
                <w:szCs w:val="28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8"/>
                <w:szCs w:val="28"/>
                <w:lang w:val="ru-RU"/>
              </w:rPr>
            </w:r>
          </w:p>
          <w:p w:rsidR="000E6D86" w:rsidP="000E6D86" w:rsidRDefault="000E6D86" w14:paraId="0BDDA521" w14:textId="247CC06E">
            <w:pPr>
              <w:autoSpaceDE w:val="false"/>
              <w:autoSpaceDN w:val="false"/>
              <w:spacing w:after="12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Pr="008944ED" w:rsidR="0086502D" w:rsidP="0086502D" w:rsidRDefault="0086502D" w14:paraId="003A1438" w14:textId="3639A1FA">
            <w:pPr>
              <w:autoSpaceDE w:val="false"/>
              <w:autoSpaceDN w:val="false"/>
              <w:spacing w:after="0" w:line="240" w:lineRule="auto"/>
              <w:jc w:val="right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Якушин К.В.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8944ED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</w:p>
          <w:p w:rsidR="000E6D86" w:rsidP="000E6D86" w:rsidRDefault="008944ED" w14:paraId="5114A36D" w14:textId="100F0751">
            <w:pPr>
              <w:autoSpaceDE w:val="false"/>
              <w:autoSpaceDN w:val="false"/>
              <w:spacing w:after="0" w:line="240" w:lineRule="auto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Приказ №95</w:t>
            </w:r>
            <w:proofErr w:type="spellStart"/>
            <w:r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29</w:t>
            </w:r>
            <w:proofErr w:type="spellStart"/>
            <w:r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E9175A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августа</w:t>
            </w:r>
            <w:proofErr w:type="spellStart"/>
            <w:proofErr w:type="gram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Pr="00E2220E" w:rsidR="00E2220E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34426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gram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>2023</w:t>
            </w:r>
            <w:proofErr w:type="spellStart"/>
            <w:r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</w:rPr>
            </w:r>
            <w:proofErr w:type="spellEnd"/>
            <w:r w:rsidRPr="004E6975" w:rsidR="00344265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r>
            <w:r w:rsidR="000E6D86"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Pr="0040209D" w:rsidR="00C53FFE" w:rsidP="000D4161" w:rsidRDefault="00C53FFE" w14:paraId="2EA90EC7" w14:textId="77777777">
            <w:pPr>
              <w:autoSpaceDE w:val="false"/>
              <w:autoSpaceDN w:val="false"/>
              <w:spacing w:after="120" w:line="240" w:lineRule="auto"/>
              <w:jc w:val="both"/>
              <w:rPr>
                <w:rFonts w:ascii="Times New Roman" w:hAnsi="Times New Roman" w:eastAsia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/>
        <w:ind w:left="120"/>
        <w:jc w:val="left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РАБОЧАЯ ПРОГРАММА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(</w:t>
      </w:r>
      <w:r>
        <w:rPr>
          <w:rFonts w:ascii="Times New Roman" w:hAnsi="Times New Roman"/>
          <w:b w:val="false"/>
          <w:i w:val="false"/>
          <w:color w:val="000000"/>
          <w:sz w:val="28"/>
        </w:rPr>
        <w:t>ID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396265)</w:t>
      </w:r>
    </w:p>
    <w:p>
      <w:pPr>
        <w:spacing w:before="0" w:after="0"/>
        <w:ind w:left="120"/>
        <w:jc w:val="center"/>
      </w:pP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/>
          <w:i w:val="false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 w:val="false"/>
          <w:color w:val="000000"/>
          <w:sz w:val="28"/>
        </w:rPr>
        <w:t>(английский)»</w:t>
      </w:r>
    </w:p>
    <w:p>
      <w:pPr>
        <w:spacing w:before="0" w:after="0" w:line="408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–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4 классов </w:t>
      </w: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</w:p>
    <w:p>
      <w:pPr>
        <w:spacing w:before="0" w:after="0"/>
        <w:ind w:left="120"/>
        <w:jc w:val="center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bookmarkStart w:name="cfd04707-3192-4f35-bb6e-9ccc64c40c05" w:id="3"/>
      <w:r>
        <w:rPr>
          <w:rFonts w:ascii="Times New Roman" w:hAnsi="Times New Roman"/>
          <w:b/>
          <w:i w:val="false"/>
          <w:color w:val="000000"/>
          <w:sz w:val="28"/>
        </w:rPr>
        <w:t>Хабаровск</w:t>
      </w:r>
      <w:bookmarkEnd w:id="3"/>
      <w:r>
        <w:rPr>
          <w:rFonts w:ascii="Times New Roman" w:hAnsi="Times New Roman"/>
          <w:b/>
          <w:i w:val="false"/>
          <w:color w:val="000000"/>
          <w:sz w:val="28"/>
        </w:rPr>
        <w:t xml:space="preserve">‌ </w:t>
      </w:r>
      <w:bookmarkStart w:name="865fc295-6d74-46ac-8b2f-18f525410f3e" w:id="4"/>
      <w:r>
        <w:rPr>
          <w:rFonts w:ascii="Times New Roman" w:hAnsi="Times New Roman"/>
          <w:b/>
          <w:i w:val="false"/>
          <w:color w:val="000000"/>
          <w:sz w:val="28"/>
        </w:rPr>
        <w:t>2023</w:t>
      </w:r>
      <w:bookmarkEnd w:id="4"/>
      <w:r>
        <w:rPr>
          <w:rFonts w:ascii="Times New Roman" w:hAnsi="Times New Roman"/>
          <w:b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bookmarkStart w:name="block-2777345" w:id="5"/>
    <w:p>
      <w:pPr>
        <w:sectPr>
          <w:pgSz w:w="11906" w:h="16383" w:orient="portrait"/>
        </w:sectPr>
      </w:pPr>
    </w:p>
    <w:bookmarkEnd w:id="5"/>
    <w:bookmarkEnd w:id="0"/>
    <w:bookmarkStart w:name="block-2777351" w:id="6"/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ПОЯСНИТЕЛЬНАЯ ЗАПИСКА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>
      <w:pPr>
        <w:numPr>
          <w:ilvl w:val="0"/>
          <w:numId w:val="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Развивающие цели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>
      <w:pPr>
        <w:numPr>
          <w:ilvl w:val="0"/>
          <w:numId w:val="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>
      <w:pPr>
        <w:numPr>
          <w:ilvl w:val="0"/>
          <w:numId w:val="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bookmarkStart w:name="8e4de2fd-43cd-4bc5-8d35-2312bb8da802" w:id="7"/>
      <w:r>
        <w:rPr>
          <w:rFonts w:ascii="Times New Roman" w:hAnsi="Times New Roman"/>
          <w:b w:val="false"/>
          <w:i w:val="false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 w:line="264"/>
        <w:ind w:left="120"/>
        <w:jc w:val="both"/>
      </w:pPr>
    </w:p>
    <w:bookmarkStart w:name="block-2777351" w:id="8"/>
    <w:p>
      <w:pPr>
        <w:sectPr>
          <w:pgSz w:w="11906" w:h="16383" w:orient="portrait"/>
        </w:sectPr>
      </w:pPr>
    </w:p>
    <w:bookmarkEnd w:id="8"/>
    <w:bookmarkEnd w:id="6"/>
    <w:bookmarkStart w:name="block-2777348" w:id="9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/>
          <w:i w:val="false"/>
          <w:color w:val="000000"/>
          <w:sz w:val="28"/>
        </w:rPr>
        <w:t>СОДЕРЖАНИЕ ОБУЧЕНИЯ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Приветствие. Знакомство. Моя семья. Мой день рождения. Моя любимая еда.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Любимый цвет, игрушка. Любимые занятия. Мой питомец. Выходной день.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школа. Мои друзья. Моя малая родина (город, село).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Корректное называние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false"/>
          <w:i/>
          <w:color w:val="000000"/>
          <w:sz w:val="28"/>
        </w:rPr>
        <w:t>Ann’s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false"/>
          <w:i/>
          <w:color w:val="000000"/>
          <w:sz w:val="28"/>
        </w:rPr>
        <w:t>doctor, film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с помощью языковой догадки.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Нераспространённые и распространённые простые предложения.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It (It’s a red ball.).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простым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(They live in the country.)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именным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(The box is small.)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составным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сказуемым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 like to play with my cat. She can play the piano.).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>-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связкой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false"/>
          <w:i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Глагольная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play tennis.)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play chess.)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false"/>
          <w:i/>
          <w:color w:val="000000"/>
          <w:sz w:val="28"/>
        </w:rPr>
        <w:t>(a book – books; a man – men).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(I, you, he/she/it, we, they).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местоимения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(my, your, his/her/its, our, their)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(1–12).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(who, what, how, where, how many)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(in, on, near, under).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Союзы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and 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(c однородными членами).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названий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/>
        <w:ind w:left="120"/>
        <w:jc w:val="left"/>
      </w:pPr>
      <w:bookmarkStart w:name="_Toc140053182" w:id="10"/>
      <w:bookmarkEnd w:id="10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моего «я»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семья. Мой день рождения. Моя любимая еда. Мой день (распорядок дня).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false"/>
          <w:i/>
          <w:color w:val="000000"/>
          <w:sz w:val="28"/>
        </w:rPr>
        <w:t>+ 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(sportsman).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(doctor,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с помощью языковой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Предложения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начальным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false"/>
          <w:i/>
          <w:color w:val="000000"/>
          <w:sz w:val="28"/>
        </w:rPr>
        <w:t>There was an old house near the river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форме.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Конструкции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с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глаголами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smth (I like riding my bike.).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Существительные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притяжательном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падеже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false"/>
          <w:i/>
          <w:color w:val="000000"/>
          <w:sz w:val="28"/>
        </w:rPr>
        <w:t>(much/many/a lot of).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false"/>
          <w:i/>
          <w:color w:val="000000"/>
          <w:sz w:val="28"/>
        </w:rPr>
        <w:t>(me, you, him/her/it, us, them)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(this – these; that – those).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(some/any)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false"/>
          <w:i/>
          <w:color w:val="000000"/>
          <w:sz w:val="28"/>
        </w:rPr>
        <w:t>(Have you got any friends? – Yes, I’ve got some.).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(usually, often).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Количественные числительные (13–100). Порядковые числительные (1–30).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(when, whose, why).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Предлоги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места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(next to, in front of, behind),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направления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(to),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времени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(at, in, on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выражениях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/>
          <w:color w:val="000000"/>
          <w:sz w:val="28"/>
        </w:rPr>
        <w:t>at 5 o’clock, in the morning, on Monday).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>
      <w:pPr>
        <w:spacing w:before="0" w:after="0"/>
        <w:ind w:left="120"/>
        <w:jc w:val="left"/>
      </w:pPr>
      <w:bookmarkStart w:name="_Toc140053183" w:id="11"/>
      <w:bookmarkEnd w:id="11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 КЛАСС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Тематическое содержание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моих увлечений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Мир вокруг меня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false"/>
          <w:i w:val="false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речи.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Коммуникативные умения аудирования.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 вслух: диалог, рассказ, сказка.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содержания текста на основе заголовка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Написание электронного сообщения личного характера с опорой на образец.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false"/>
          <w:i/>
          <w:color w:val="000000"/>
          <w:sz w:val="28"/>
        </w:rPr>
        <w:t>«r» (there is/there are).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tion, 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Вычленение некоторых звукобуквенных сочетаний при анализе изученных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false"/>
          <w:i/>
          <w:color w:val="000000"/>
          <w:sz w:val="28"/>
        </w:rPr>
        <w:t>-er/-or, -ist (worker,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false"/>
          <w:i/>
          <w:color w:val="000000"/>
          <w:sz w:val="28"/>
        </w:rPr>
        <w:t>(pilot, film)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false"/>
          <w:i/>
          <w:color w:val="000000"/>
          <w:sz w:val="28"/>
        </w:rPr>
        <w:t>Wait, I’ll help you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Наречия времени.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false"/>
          <w:i/>
          <w:color w:val="000000"/>
          <w:sz w:val="28"/>
        </w:rPr>
        <w:t>5 o’clock; 3 am, 2 pm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Компенсаторные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Прогнозирование содержание текста для чтения на основе заголовка.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bookmarkStart w:name="block-2777348" w:id="12"/>
    <w:p>
      <w:pPr>
        <w:sectPr>
          <w:pgSz w:w="11906" w:h="16383" w:orient="portrait"/>
        </w:sectPr>
      </w:pPr>
    </w:p>
    <w:bookmarkEnd w:id="12"/>
    <w:bookmarkEnd w:id="9"/>
    <w:bookmarkStart w:name="block-2777349" w:id="13"/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333333"/>
          <w:sz w:val="28"/>
        </w:rPr>
        <w:t>ЛИЧНОСТНЫЕ РЕЗУЛЬТАТЫ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1) гражданско-патриотического воспитания: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становление ценностного отношения к своей Родине – России;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своей этнокультурной и российской гражданской идентичности;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уважение к своему и другим народам;</w:t>
      </w:r>
    </w:p>
    <w:p>
      <w:pPr>
        <w:numPr>
          <w:ilvl w:val="0"/>
          <w:numId w:val="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2) духовно-нравственного воспитания: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признание индивидуальности каждого человека;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проявление сопереживания, уважения и доброжелательности;</w:t>
      </w:r>
    </w:p>
    <w:p>
      <w:pPr>
        <w:numPr>
          <w:ilvl w:val="0"/>
          <w:numId w:val="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3) эстетического воспитания: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>
      <w:pPr>
        <w:numPr>
          <w:ilvl w:val="0"/>
          <w:numId w:val="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стремление к самовыражению в разных видах художественной деятельности.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>
      <w:pPr>
        <w:numPr>
          <w:ilvl w:val="0"/>
          <w:numId w:val="7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физическому и психическому здоровью.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5) трудового воспитания:</w:t>
      </w:r>
    </w:p>
    <w:p>
      <w:pPr>
        <w:numPr>
          <w:ilvl w:val="0"/>
          <w:numId w:val="8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6) экологического воспитания: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бережное отношение к природе;</w:t>
      </w:r>
    </w:p>
    <w:p>
      <w:pPr>
        <w:numPr>
          <w:ilvl w:val="0"/>
          <w:numId w:val="9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неприятие действий, приносящих ей вред.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7) ценности научного познания: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первоначальные представления о научной картине мира;</w:t>
      </w:r>
    </w:p>
    <w:p>
      <w:pPr>
        <w:numPr>
          <w:ilvl w:val="0"/>
          <w:numId w:val="10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>
      <w:pPr>
        <w:spacing w:before="0" w:after="0"/>
        <w:ind w:left="120"/>
        <w:jc w:val="left"/>
      </w:pPr>
      <w:bookmarkStart w:name="_Toc140053186" w:id="14"/>
      <w:bookmarkEnd w:id="14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МЕТАПРЕДМЕТНЫЕ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Познавательные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логические действия: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объединять части объекта (объекты) по определённому признаку;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>
      <w:pPr>
        <w:numPr>
          <w:ilvl w:val="0"/>
          <w:numId w:val="11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>
      <w:pPr>
        <w:numPr>
          <w:ilvl w:val="0"/>
          <w:numId w:val="12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Работа с информацией: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выбирать источник получения информации;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>
      <w:pPr>
        <w:numPr>
          <w:ilvl w:val="0"/>
          <w:numId w:val="13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самостоятельно создавать схемы, таблицы для представления информации.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признавать возможность существования разных точек зрения;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корректно и аргументированно высказывать своё мнение;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строить речевое высказывание в соответствии с поставленной задачей;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и письменные тексты (описание, рассуждение, повествование);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готовить небольшие публичные выступления;</w:t>
      </w:r>
    </w:p>
    <w:p>
      <w:pPr>
        <w:numPr>
          <w:ilvl w:val="0"/>
          <w:numId w:val="14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Регулятивные универсальные учебные действия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Самоорганизация: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планировать действия по решению учебной задачи для получения результата;</w:t>
      </w:r>
    </w:p>
    <w:p>
      <w:pPr>
        <w:numPr>
          <w:ilvl w:val="0"/>
          <w:numId w:val="15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выстраивать последовательность выбранных действий.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Совместная деятельность</w:t>
      </w:r>
    </w:p>
    <w:p>
      <w:pPr>
        <w:numPr>
          <w:ilvl w:val="0"/>
          <w:numId w:val="16"/>
        </w:numPr>
        <w:spacing w:before="0" w:after="0" w:line="264"/>
        <w:jc w:val="both"/>
      </w:pPr>
      <w:bookmarkStart w:name="_Toc108096413" w:id="15"/>
      <w:bookmarkEnd w:id="15"/>
      <w:r>
        <w:rPr>
          <w:rFonts w:ascii="Times New Roman" w:hAnsi="Times New Roman"/>
          <w:b w:val="false"/>
          <w:i w:val="false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проявлять готовность руководить, выполнять поручения, подчиняться;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ответственно выполнять свою часть работы;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оценивать свой вклад в общий результат;</w:t>
      </w:r>
    </w:p>
    <w:p>
      <w:pPr>
        <w:numPr>
          <w:ilvl w:val="0"/>
          <w:numId w:val="16"/>
        </w:numPr>
        <w:spacing w:before="0" w:after="0" w:line="264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выполнять совместные проектные задания с опорой на предложенные образцы.</w:t>
      </w:r>
    </w:p>
    <w:p>
      <w:pPr>
        <w:spacing w:before="0" w:after="0"/>
        <w:ind w:left="120"/>
        <w:jc w:val="left"/>
      </w:pPr>
      <w:bookmarkStart w:name="_Toc140053187" w:id="16"/>
      <w:bookmarkEnd w:id="16"/>
      <w:bookmarkStart w:name="_Toc134720971" w:id="17"/>
      <w:bookmarkEnd w:id="17"/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ПРЕДМЕТНЫЕ РЕЗУЛЬТАТЫ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во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2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пропуски словами; дописывать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использовать языковую догадку в распознавании интернациональных слов.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(He speaks English.);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false"/>
          <w:i/>
          <w:color w:val="000000"/>
          <w:sz w:val="28"/>
        </w:rPr>
        <w:t>(I want to dance. She can skate well.);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false"/>
          <w:i/>
          <w:color w:val="000000"/>
          <w:sz w:val="28"/>
        </w:rPr>
        <w:t>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false"/>
          <w:i/>
          <w:color w:val="000000"/>
          <w:sz w:val="28"/>
        </w:rPr>
        <w:t>I’m Dima, I’m eight. I’m fine. I’m sorry. It’s... Is it.? What’s ...?;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(Come in, please.)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have got (I’ve got ... Have you got ...?);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false"/>
          <w:i/>
          <w:color w:val="000000"/>
          <w:sz w:val="28"/>
        </w:rPr>
        <w:t>сan/can’t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 ride a bike.)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false"/>
          <w:i/>
          <w:color w:val="000000"/>
          <w:sz w:val="28"/>
        </w:rPr>
        <w:t>(I can’t ride a bike.); can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false"/>
          <w:i/>
          <w:color w:val="000000"/>
          <w:sz w:val="28"/>
        </w:rPr>
        <w:t>(Can I go out?);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a pen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– </w:t>
      </w:r>
      <w:r>
        <w:rPr>
          <w:rFonts w:ascii="Times New Roman" w:hAnsi="Times New Roman"/>
          <w:b w:val="false"/>
          <w:i/>
          <w:color w:val="000000"/>
          <w:sz w:val="28"/>
        </w:rPr>
        <w:t>pens; a man – men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this – these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who, what, how, where, how many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on, in, near, under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false"/>
          <w:i/>
          <w:color w:val="000000"/>
          <w:sz w:val="28"/>
        </w:rPr>
        <w:t>and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but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(при однородных членах).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false"/>
          <w:i w:val="false"/>
          <w:color w:val="000000"/>
          <w:sz w:val="28"/>
        </w:rPr>
        <w:t>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 и их столиц.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3 классе</w:t>
      </w:r>
      <w:r>
        <w:rPr>
          <w:rFonts w:ascii="Times New Roman" w:hAnsi="Times New Roman"/>
          <w:b w:val="false"/>
          <w:i/>
          <w:color w:val="000000"/>
          <w:sz w:val="28"/>
        </w:rPr>
        <w:t xml:space="preserve"> </w:t>
      </w:r>
      <w:r>
        <w:rPr>
          <w:rFonts w:ascii="Times New Roman" w:hAnsi="Times New Roman"/>
          <w:b w:val="false"/>
          <w:i w:val="false"/>
          <w:color w:val="000000"/>
          <w:sz w:val="28"/>
        </w:rPr>
        <w:t>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подписи к иллюстрациям с пояснением, что на них изображено.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false"/>
          <w:i/>
          <w:color w:val="000000"/>
          <w:sz w:val="28"/>
        </w:rPr>
        <w:t>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false"/>
          <w:i/>
          <w:color w:val="000000"/>
          <w:sz w:val="28"/>
        </w:rPr>
        <w:t>-tion, -ight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false"/>
          <w:i/>
          <w:color w:val="000000"/>
          <w:sz w:val="28"/>
        </w:rPr>
        <w:t>international, night)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false"/>
          <w:i/>
          <w:color w:val="000000"/>
          <w:sz w:val="28"/>
        </w:rPr>
        <w:t>-teen, -ty, -th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 и словосложения (</w:t>
      </w:r>
      <w:r>
        <w:rPr>
          <w:rFonts w:ascii="Times New Roman" w:hAnsi="Times New Roman"/>
          <w:b w:val="false"/>
          <w:i/>
          <w:color w:val="000000"/>
          <w:sz w:val="28"/>
        </w:rPr>
        <w:t>football, snowman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false"/>
          <w:i/>
          <w:color w:val="000000"/>
          <w:sz w:val="28"/>
        </w:rPr>
        <w:t>(Don’t talk, please.);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false"/>
          <w:i/>
          <w:color w:val="000000"/>
          <w:sz w:val="28"/>
        </w:rPr>
        <w:t>There + to be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false"/>
          <w:i/>
          <w:color w:val="000000"/>
          <w:sz w:val="28"/>
        </w:rPr>
        <w:t>(There was a bridge across the river. There were mountains in the south.);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false"/>
          <w:i/>
          <w:color w:val="000000"/>
          <w:sz w:val="28"/>
        </w:rPr>
        <w:t>-ing: to like/enjoy doing something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I’d like to ...;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false"/>
          <w:i/>
          <w:color w:val="000000"/>
          <w:sz w:val="28"/>
        </w:rPr>
        <w:t>much/many/a lot of</w:t>
      </w:r>
      <w:r>
        <w:rPr>
          <w:rFonts w:ascii="Times New Roman" w:hAnsi="Times New Roman"/>
          <w:b w:val="false"/>
          <w:i w:val="false"/>
          <w:color w:val="000000"/>
          <w:sz w:val="28"/>
        </w:rPr>
        <w:t>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false"/>
          <w:i/>
          <w:color w:val="000000"/>
          <w:sz w:val="28"/>
        </w:rPr>
        <w:t>usually, often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that – those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false"/>
          <w:i/>
          <w:color w:val="000000"/>
          <w:sz w:val="28"/>
        </w:rPr>
        <w:t>some/any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повествовательных и вопросительных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false"/>
          <w:i/>
          <w:color w:val="000000"/>
          <w:sz w:val="28"/>
        </w:rPr>
        <w:t>when, whose, why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false"/>
          <w:i/>
          <w:color w:val="000000"/>
          <w:sz w:val="28"/>
        </w:rPr>
        <w:t>to (We went to Moscow last year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false"/>
          <w:i/>
          <w:color w:val="000000"/>
          <w:sz w:val="28"/>
        </w:rPr>
        <w:t>next to, in front of, behind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false"/>
          <w:i/>
          <w:color w:val="000000"/>
          <w:sz w:val="28"/>
        </w:rPr>
        <w:t>at, in, on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false"/>
          <w:i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>
      <w:pPr>
        <w:spacing w:before="0" w:after="0" w:line="264"/>
        <w:ind w:left="120"/>
        <w:jc w:val="both"/>
      </w:pP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 концу обучения в</w:t>
      </w:r>
      <w:r>
        <w:rPr>
          <w:rFonts w:ascii="Times New Roman" w:hAnsi="Times New Roman"/>
          <w:b/>
          <w:i w:val="false"/>
          <w:color w:val="000000"/>
          <w:sz w:val="28"/>
        </w:rPr>
        <w:t xml:space="preserve"> </w:t>
      </w:r>
      <w:r>
        <w:rPr>
          <w:rFonts w:ascii="Times New Roman" w:hAnsi="Times New Roman"/>
          <w:b/>
          <w:i/>
          <w:color w:val="000000"/>
          <w:sz w:val="28"/>
        </w:rPr>
        <w:t>4 классе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обучающийся получит следующие предметные результаты: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Коммуникативные умения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Говорение: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Аудирование: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Смысловое чтение: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прогнозировать содержание текста на основе заголовка;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Письмо: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Языковые знания и навыки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Фонетическая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читать новые слова согласно основным правилам чтения;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Графика, орфография и пунктуация: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писать изученные слова;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Лексическая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false"/>
          <w:i/>
          <w:color w:val="000000"/>
          <w:sz w:val="28"/>
        </w:rPr>
        <w:t>er/-or, -ist: teacher, actor, artist)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false"/>
          <w:i/>
          <w:color w:val="000000"/>
          <w:sz w:val="28"/>
        </w:rPr>
        <w:t>(blackboard)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false"/>
          <w:i/>
          <w:color w:val="000000"/>
          <w:sz w:val="28"/>
        </w:rPr>
        <w:t>(to play – a play)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.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/>
          <w:color w:val="000000"/>
          <w:sz w:val="28"/>
        </w:rPr>
        <w:t>Грамматическая сторона речи: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false"/>
          <w:i/>
          <w:color w:val="000000"/>
          <w:sz w:val="28"/>
        </w:rPr>
        <w:t>to be going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Future Simple Tense для выражения будущего действия;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false"/>
          <w:i/>
          <w:color w:val="000000"/>
          <w:sz w:val="28"/>
        </w:rPr>
        <w:t>must</w:t>
      </w: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 w:hAnsi="Times New Roman"/>
          <w:b w:val="false"/>
          <w:i/>
          <w:color w:val="000000"/>
          <w:sz w:val="28"/>
        </w:rPr>
        <w:t>have to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false"/>
          <w:i/>
          <w:color w:val="000000"/>
          <w:sz w:val="28"/>
        </w:rPr>
        <w:t>no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false"/>
          <w:i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false"/>
          <w:i w:val="false"/>
          <w:color w:val="000000"/>
          <w:sz w:val="28"/>
        </w:rPr>
        <w:t>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наречия времени;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распознавать и употреблять в устной и письменной речи обозначение времени.</w:t>
      </w:r>
    </w:p>
    <w:p>
      <w:pPr>
        <w:spacing w:before="0" w:after="0" w:line="264"/>
        <w:ind w:left="120"/>
        <w:jc w:val="both"/>
      </w:pPr>
      <w:r>
        <w:rPr>
          <w:rFonts w:ascii="Times New Roman" w:hAnsi="Times New Roman"/>
          <w:b/>
          <w:i w:val="false"/>
          <w:color w:val="000000"/>
          <w:sz w:val="28"/>
        </w:rPr>
        <w:t>Социокультурные знания и умения: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названия родной страны и страны/стран изучаемого языка;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некоторых литературных персонажей;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знать небольшие произведения детского фольклора (рифмовки, песни);</w:t>
      </w:r>
    </w:p>
    <w:p>
      <w:pPr>
        <w:spacing w:before="0" w:after="0" w:line="264"/>
        <w:ind w:firstLine="600"/>
        <w:jc w:val="both"/>
      </w:pPr>
      <w:r>
        <w:rPr>
          <w:rFonts w:ascii="Times New Roman" w:hAnsi="Times New Roman"/>
          <w:b w:val="false"/>
          <w:i w:val="false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bookmarkStart w:name="block-2777349" w:id="18"/>
    <w:p>
      <w:pPr>
        <w:sectPr>
          <w:pgSz w:w="11906" w:h="16383" w:orient="portrait"/>
        </w:sectPr>
      </w:pPr>
    </w:p>
    <w:bookmarkEnd w:id="18"/>
    <w:bookmarkEnd w:id="13"/>
    <w:bookmarkStart w:name="block-2777346" w:id="19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ТЕМАТИЧЕСКОЕ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val="300" w:hRule="atLeast"/>
          <w:trHeight w:val="144" w:hRule="atLeast"/>
        </w:trPr>
        <w:tc>
          <w:tcPr>
            <w:tcW w:w="45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8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7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23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45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4.5</w:t>
            </w:r>
          </w:p>
        </w:tc>
        <w:tc>
          <w:tcPr>
            <w:tcW w:w="388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12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9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240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4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https://m.edsoo.ru/7f411518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val="300" w:hRule="atLeast"/>
          <w:trHeight w:val="144" w:hRule="atLeast"/>
        </w:trPr>
        <w:tc>
          <w:tcPr>
            <w:tcW w:w="45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872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Наименование разделов и тем программы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моего «я»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15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Мир вокруг меня</w:t>
            </w:r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8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3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3.5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3.6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3.7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3.8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3.9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6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val="136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4.1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4.2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5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4.3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4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4.4</w:t>
            </w:r>
          </w:p>
        </w:tc>
        <w:tc>
          <w:tcPr>
            <w:tcW w:w="387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и контроль</w:t>
            </w:r>
          </w:p>
        </w:tc>
        <w:tc>
          <w:tcPr>
            <w:tcW w:w="89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2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https://m.edsoo.ru/7f412652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Итого по разделу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13 </w:t>
            </w: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40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60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9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240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77346" w:id="20"/>
    <w:p>
      <w:pPr>
        <w:sectPr>
          <w:pgSz w:w="16383" w:h="11906" w:orient="landscape"/>
        </w:sectPr>
      </w:pPr>
    </w:p>
    <w:bookmarkEnd w:id="20"/>
    <w:bookmarkEnd w:id="19"/>
    <w:bookmarkStart w:name="block-2777347" w:id="21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ПОУРОЧНОЕ ПЛАНИРОВАНИЕ 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558"/>
        <w:gridCol w:w="2694"/>
        <w:gridCol w:w="1219"/>
        <w:gridCol w:w="2222"/>
        <w:gridCol w:w="2361"/>
        <w:gridCol w:w="1678"/>
        <w:gridCol w:w="2862"/>
      </w:tblGrid>
      <w:tr>
        <w:trPr>
          <w:trHeight w:val="300" w:hRule="atLeast"/>
          <w:trHeight w:val="144" w:hRule="atLeast"/>
        </w:trPr>
        <w:tc>
          <w:tcPr>
            <w:tcW w:w="390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96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17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1950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(приветствие и прощание).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тебя зовут?).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Знакомство (как у тебя дела?).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(представляем свою семью).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семьи, этикет знакомства).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внешность).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родственников: характер).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(наши увлечения). Звуки. Буквы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(знакомство с семьёй друга). Практическая работа №1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(предметы интерьера). Давайте познакомимся!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(названия комнат). Давайте познакомимся!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(мое любимое место в доме). Давайте познакомимся!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81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(расположение предметов в доме/квартире). Давайте познакомимся!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(описание дома, квартиры).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(дом, квартира мечты). Практическая работа №2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дом/квартира (моя комната). Это - Нора!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(сколько тебе лет?). Это - Нора!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праздника). Привет! Как дела?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(пишем поздравительную открытку). Давайте почитаем!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(подарки).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еда. Практическая работа №3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моей семьи. Предметы вблизи и вдали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Популярная еда в России. Предметы вблизи и вдали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на праздниках. День рождения и Новый Год. Предметы мебели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друзей. Мой дом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любимый цвет. Множественное число существительных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игрушки. Практическая работа №4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игрушки моей семьи. Школьные принадлежности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 (описание). Школьные принадлежности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моих друзей и одноклассников.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детей из разных стран. Практическая работа №5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Игрушки (отгадай по описанию). Называем цвета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я умею и люблю делать). Повелительное наклонение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(что умеют и любят делать мои друзья). Повелительное наклонение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(описание). Повелительное наклонение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(любимые занятия). Практическая работа №6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Питомец моего друга. Смешаем цвета!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8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семьёй. Практическая работа №7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Идеи для выходного дня. Где звёзды?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Летний отдых моей мечты. Моя семья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увлечений». Притяжательные местоимения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принадлежности). Практическая работа №8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любимые предметы). Модальный глагол MUST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(имя, возраст, страна, город). Модальный глагол MUST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(выходные с другом). Предлоги места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(отдыхаем с семьёй). Предлоги места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Родина: город/село (традиционная еда).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года. Практическая работа №9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года. Мои желания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0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Любимое время года моих одноклассников. Мои желания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Одеваемся по погоде. Разрешите войти?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меня». Мои желания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244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Великобритании). Практическая работа №9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(Великобритания). Мои увлечения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Детский фольклор (сказки и песни). Мои увлечения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со сказкой). Мои увлечения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(знакомство с персонажами). Мои увлечения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характера персонажей). Давайте повторим!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внешнего вида персонажей). Спортивные достижения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0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(главный герой). Мои умения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 (Новый год, Рождество). Мои умения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страны изучаемого языка (Рождество и Новый год в Великобритании). Животные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63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языка». Что вы умеете?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365" w:hRule="atLeast"/>
          <w:trHeight w:val="144" w:hRule="atLeast"/>
        </w:trPr>
        <w:tc>
          <w:tcPr>
            <w:tcW w:w="39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296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85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17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2003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4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55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65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9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val="300" w:hRule="atLeast"/>
          <w:trHeight w:val="144" w:hRule="atLeast"/>
        </w:trPr>
        <w:tc>
          <w:tcPr>
            <w:tcW w:w="321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40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https://m.edsoo.ru/7f445692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https://m.edsoo.ru/7f44594e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(моё детство)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https://m.edsoo.ru/7f4465b0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https://m.edsoo.ru/7f446b1e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https://m.edsoo.ru/7f445dcc</w:t>
              </w:r>
            </w:hyperlink>
          </w:p>
        </w:tc>
      </w:tr>
      <w:tr>
        <w:trPr>
          <w:trHeight w:val="129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https://m.edsoo.ru/7f446416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школьный обед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https://m.edsoo.ru/7f446272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https://m.edsoo.ru/7f44741a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https://m.edsoo.ru/7f446fd8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https://m.edsoo.ru/7f447942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игрушки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https://m.edsoo.ru/7f447ae6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https://m.edsoo.ru/7f447ea6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https://m.edsoo.ru/7f44807c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https://m.edsoo.ru/7f448202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Питомцы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https://m.edsoo.ru/7f44852c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увлечения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https://m.edsoo.ru/7f448996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Увлечения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https://m.edsoo.ru/7f448d10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мультфильмы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https://m.edsoo.ru/7f4494b8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https://m.edsoo.ru/7f44ce6a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https://m.edsoo.ru/7f44d158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https://m.edsoo.ru/7f448eb4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моей семьей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https://m.edsoo.ru/7f449666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https://m.edsoo.ru/7f449800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https://m.edsoo.ru/7f4499a4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https://m.edsoo.ru/7f449c6a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https://m.edsoo.ru/7f449e22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https://m.edsoo.ru/7f449fc6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https://m.edsoo.ru/7f44a19c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https://m.edsoo.ru/7f44a570</w:t>
              </w:r>
            </w:hyperlink>
          </w:p>
        </w:tc>
      </w:tr>
      <w:tr>
        <w:trPr>
          <w:trHeight w:val="111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https://m.edsoo.ru/7f44a778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https://m.edsoo.ru/7f44a930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https://m.edsoo.ru/7f44bb96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https://m.edsoo.ru/7f44bd6c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https://m.edsoo.ru/7f44aae8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https://m.edsoo.ru/7f44ac8c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https://m.edsoo.ru/7f44ae44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https://m.edsoo.ru/7f44b344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года: месяцы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https://m.edsoo.ru/7f44b6aa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https://m.edsoo.ru/7f44c0b4</w:t>
              </w:r>
            </w:hyperlink>
          </w:p>
        </w:tc>
      </w:tr>
      <w:tr>
        <w:trPr>
          <w:trHeight w:val="30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родная страна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https://m.edsoo.ru/7f44c276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https://m.edsoo.ru/7f44c5fa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https://m.edsoo.ru/7f44c7e4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https://m.edsoo.ru/7f44cab4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https://m.edsoo.ru/7f44cc80</w:t>
              </w:r>
            </w:hyperlink>
          </w:p>
        </w:tc>
      </w:tr>
      <w:tr>
        <w:trPr>
          <w:trHeight w:val="1230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https://m.edsoo.ru/7f44d3d8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https://m.edsoo.ru/7f44d8f6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https://m.edsoo.ru/7f44dc70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40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3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6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https://m.edsoo.ru/7f44e5a8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51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1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22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/>
          <w:left w:val="single"/>
          <w:bottom w:val="single"/>
          <w:right w:val="single"/>
          <w:insideH w:val="single"/>
          <w:insideV w:val="single"/>
        </w:tblBorders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val="300" w:hRule="atLeast"/>
          <w:trHeight w:val="144" w:hRule="atLeast"/>
        </w:trPr>
        <w:tc>
          <w:tcPr>
            <w:tcW w:w="328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№ п/п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3969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Тема урока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gridSpan w:val="3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>Количество часов</w:t>
            </w:r>
          </w:p>
        </w:tc>
        <w:tc>
          <w:tcPr>
            <w:tcW w:w="1075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Дата изучения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vMerge w:val="restart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795" w:hRule="atLeast"/>
          <w:trHeight w:val="144" w:hRule="atLeast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Всего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Контрольные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/>
                <w:i w:val="false"/>
                <w:color w:val="000000"/>
                <w:sz w:val="24"/>
              </w:rPr>
              <w:t xml:space="preserve">Практические работы </w:t>
            </w:r>
          </w:p>
          <w:p>
            <w:pPr>
              <w:spacing w:before="0" w:after="0"/>
              <w:ind w:left="135"/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>
            <w:pPr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(члены семьи)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https://m.edsoo.ru/7f44e832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https://m.edsoo.ru/7f44ef8a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https://m.edsoo.ru/7f44f7e6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https://m.edsoo.ru/7f44fa5c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https://m.edsoo.ru/7f45002e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https://m.edsoo.ru/7f4501b4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https://m.edsoo.ru/7f450330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https://m.edsoo.ru/7f451258</w:t>
              </w:r>
            </w:hyperlink>
          </w:p>
        </w:tc>
      </w:tr>
      <w:tr>
        <w:trPr>
          <w:trHeight w:val="840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https://m.edsoo.ru/7f450a56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https://m.edsoo.ru/7f450bdc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https://m.edsoo.ru/7f451406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https://m.edsoo.ru/7f451816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https://m.edsoo.ru/7f451bb8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питомец (описание)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https://m.edsoo.ru/7f451dac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19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https://m.edsoo.ru/7f451f46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https://m.edsoo.ru/7f45284c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https://m.edsoo.ru/7f452c8e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https://m.edsoo.ru/7f4530bc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29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https://m.edsoo.ru/7f4529e6</w:t>
              </w:r>
            </w:hyperlink>
          </w:p>
        </w:tc>
      </w:tr>
      <w:tr>
        <w:trPr>
          <w:trHeight w:val="118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https://m.edsoo.ru/7f452108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https://m.edsoo.ru/7f45327e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https://m.edsoo.ru/7f453422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https://m.edsoo.ru/7f4535da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https://m.edsoo.ru/8350fe8e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https://m.edsoo.ru/8350ffec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39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https://m.edsoo.ru/8351026c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https://m.edsoo.ru/835103d4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https://m.edsoo.ru/83512080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https://m.edsoo.ru/835121d4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https://m.edsoo.ru/8351230a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https://m.edsoo.ru/83512472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https://m.edsoo.ru/83512648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https://m.edsoo.ru/835113b0</w:t>
              </w:r>
            </w:hyperlink>
          </w:p>
        </w:tc>
      </w:tr>
      <w:tr>
        <w:trPr>
          <w:trHeight w:val="151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https://m.edsoo.ru/83511568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49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https://m.edsoo.ru/8351109a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Времена года (месяцы)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https://m.edsoo.ru/83510eb0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https://m.edsoo.ru/835116ee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https://m.edsoo.ru/83511a40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https://m.edsoo.ru/83511edc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https://m.edsoo.ru/835131d8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https://m.edsoo.ru/83513426</w:t>
              </w:r>
            </w:hyperlink>
          </w:p>
        </w:tc>
      </w:tr>
      <w:tr>
        <w:trPr>
          <w:trHeight w:val="136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https://m.edsoo.ru/8351394e</w:t>
              </w:r>
            </w:hyperlink>
          </w:p>
        </w:tc>
      </w:tr>
      <w:tr>
        <w:trPr>
          <w:trHeight w:val="163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59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https://m.edsoo.ru/835135de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60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https://m.edsoo.ru/7f4526b2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61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https://m.edsoo.ru/7f45241e</w:t>
              </w:r>
            </w:hyperlink>
          </w:p>
        </w:tc>
      </w:tr>
      <w:tr>
        <w:trPr>
          <w:trHeight w:val="217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62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https://m.edsoo.ru/83513af2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63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https://m.edsoo.ru/835137aa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64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65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https://m.edsoo.ru/83513c50</w:t>
              </w:r>
            </w:hyperlink>
          </w:p>
        </w:tc>
      </w:tr>
      <w:tr>
        <w:trPr>
          <w:trHeight w:val="109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66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https://m.edsoo.ru/835149fc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67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825" w:hRule="atLeast"/>
          <w:trHeight w:val="144" w:hRule="atLeast"/>
        </w:trPr>
        <w:tc>
          <w:tcPr>
            <w:tcW w:w="3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0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68</w:t>
            </w:r>
          </w:p>
        </w:tc>
        <w:tc>
          <w:tcPr>
            <w:tcW w:w="3969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w="744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1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</w:p>
        </w:tc>
        <w:tc>
          <w:tcPr>
            <w:tcW w:w="107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</w:p>
        </w:tc>
        <w:tc>
          <w:tcPr>
            <w:tcW w:w="1877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b w:val="false"/>
                  <w:i w:val="false"/>
                  <w:color w:val="0000ff"/>
                  <w:sz w:val="22"/>
                  <w:u w:val="single"/>
                </w:rPr>
                <w:t>https://m.edsoo.ru/83514baa</w:t>
              </w:r>
            </w:hyperlink>
          </w:p>
        </w:tc>
      </w:tr>
      <w:tr>
        <w:trPr>
          <w:trHeight w:val="555" w:hRule="atLeast"/>
          <w:trHeight w:val="144" w:hRule="atLeast"/>
        </w:trPr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/>
              <w:ind w:left="135"/>
              <w:jc w:val="left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170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68 </w:t>
            </w:r>
          </w:p>
        </w:tc>
        <w:tc>
          <w:tcPr>
            <w:tcW w:w="1428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4 </w:t>
            </w:r>
          </w:p>
        </w:tc>
        <w:tc>
          <w:tcPr>
            <w:tcW w:w="1535" w:type="dxa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spacing w:before="0" w:after="0" w:line="276"/>
              <w:ind w:left="135"/>
              <w:jc w:val="center"/>
            </w:pPr>
            <w:r>
              <w:rPr>
                <w:rFonts w:ascii="Times New Roman" w:hAnsi="Times New Roman"/>
                <w:b w:val="false"/>
                <w:i w:val="false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Borders/>
            <w:tcMar>
              <w:top w:w="50" w:type="dxa"/>
              <w:left w:w="100" w:type="dxa"/>
            </w:tcMar>
            <w:vAlign w:val="center"/>
          </w:tcPr>
          <w:p>
            <w:pPr>
              <w:jc w:val="left"/>
            </w:pPr>
          </w:p>
        </w:tc>
      </w:tr>
    </w:tbl>
    <w:p>
      <w:pPr>
        <w:sectPr>
          <w:pgSz w:w="16383" w:h="11906" w:orient="landscape"/>
        </w:sectPr>
      </w:pPr>
    </w:p>
    <w:bookmarkStart w:name="block-2777347" w:id="22"/>
    <w:p>
      <w:pPr>
        <w:sectPr>
          <w:pgSz w:w="16383" w:h="11906" w:orient="landscape"/>
        </w:sectPr>
      </w:pPr>
    </w:p>
    <w:bookmarkEnd w:id="22"/>
    <w:bookmarkEnd w:id="21"/>
    <w:bookmarkStart w:name="block-2777350" w:id="23"/>
    <w:p>
      <w:pPr>
        <w:spacing w:before="0" w:after="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УЧЕБНО-МЕТОДИЧЕСКОЕ ОБЕСПЕЧЕНИЕ ОБРАЗОВАТЕЛЬНОГО ПРОЦЕССА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ОБЯЗАТЕЛЬНЫЕ УЧЕБНЫЕ МАТЕРИАЛЫ ДЛЯ УЧЕНИКА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</w:p>
    <w:p>
      <w:pPr>
        <w:spacing w:before="0" w:after="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МЕТОДИЧЕСКИЕ МАТЕРИАЛЫ ДЛЯ УЧИТЕЛЯ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p>
      <w:pPr>
        <w:spacing w:before="0" w:after="0"/>
        <w:ind w:left="120"/>
        <w:jc w:val="left"/>
      </w:pP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/>
          <w:i w:val="false"/>
          <w:color w:val="000000"/>
          <w:sz w:val="28"/>
        </w:rPr>
        <w:t>ЦИФРОВЫЕ ОБРАЗОВАТЕЛЬНЫЕ РЕСУРСЫ И РЕСУРСЫ СЕТИ ИНТЕРНЕТ</w:t>
      </w:r>
    </w:p>
    <w:p>
      <w:pPr>
        <w:spacing w:before="0" w:after="0" w:line="480"/>
        <w:ind w:left="120"/>
        <w:jc w:val="left"/>
      </w:pP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​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333333"/>
          <w:sz w:val="28"/>
        </w:rPr>
        <w:t>‌</w:t>
      </w:r>
      <w:r>
        <w:rPr>
          <w:rFonts w:ascii="Times New Roman" w:hAnsi="Times New Roman"/>
          <w:b w:val="false"/>
          <w:i w:val="false"/>
          <w:color w:val="000000"/>
          <w:sz w:val="28"/>
        </w:rPr>
        <w:t>​</w:t>
      </w:r>
    </w:p>
    <w:bookmarkStart w:name="block-2777350" w:id="24"/>
    <w:p>
      <w:pPr>
        <w:sectPr>
          <w:pgSz w:w="11906" w:h="16383" w:orient="portrait"/>
        </w:sectPr>
      </w:pPr>
    </w:p>
    <w:bookmarkEnd w:id="24"/>
    <w:bookmarkEnd w:id="23"/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abstractNum w:abstractNumId="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7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8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9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0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1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2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3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4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5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abstractNum w:abstractNumId="16">
    <w:multiLevelType w:val="multilevel"/>
    <w:lvl w:ilvl="0">
      <w:start w:val="1"/>
      <w:numFmt w:val="bullet"/>
      <w:lvlText w:val=""/>
      <w:lvlJc w:val="left"/>
      <w:pPr>
        <w:ind w:left="927" w:hanging="360"/>
      </w:pPr>
      <w:rPr>
        <w:rFonts w:hint="default" w:ascii="Symbol" w:hAnsi="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a14="http://schemas.microsoft.com/office/drawing/2010/main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msink="http://schemas.microsoft.com/ink/2010/main" xmlns:cdr14="http://schemas.microsoft.com/office/drawing/2010/chartDrawing" xmlns:c15="http://schemas.microsoft.com/office/drawing/2012/chart" xmlns:cs="http://schemas.microsoft.com/office/drawing/2012/chartStyle" xmlns:ns38="http://www.w3.org/1998/Math/MathML" xmlns:ns39="http://www.w3.org/2003/InkML" xmlns:a13cmd="http://schemas.microsoft.com/office/drawing/2013/main/command" xmlns:cx="http://schemas.microsoft.com/office/drawing/2014/chartex" xmlns:c16="http://schemas.microsoft.com/office/drawing/2014/chart" xmlns:dgm1611="http://schemas.microsoft.com/office/drawing/2016/11/diagram" xmlns:c173="http://schemas.microsoft.com/office/drawing/2017/03/chart" xmlns:am3d="http://schemas.microsoft.com/office/drawing/2017/model3d" xmlns:an18="http://schemas.microsoft.com/office/drawing/2018/animation" xmlns:anam3d="http://schemas.microsoft.com/office/drawing/2018/animation/model3d" xmlns:iact="http://schemas.microsoft.com/office/powerpoint/2014/inkAction" xmlns:thm15="http://schemas.microsoft.com/office/thememl/2012/main" xmlns:wps="http://schemas.microsoft.com/office/word/2010/wordprocessingShape" xmlns:wpc="http://schemas.microsoft.com/office/word/2010/wordprocessingCanvas" xmlns:wpg="http://schemas.microsoft.com/office/word/2010/wordprocessingGroup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xmlns:dgm14="http://schemas.microsoft.com/office/drawing/2010/diagram" xmlns:a15="http://schemas.microsoft.com/office/drawing/2012/main" xmlns:pic14="http://schemas.microsoft.com/office/drawing/2010/picture" xmlns:c16ac="http://schemas.microsoft.com/office/drawing/2014/chart/ac" xmlns:a16="http://schemas.microsoft.com/office/drawing/2014/main" xmlns:a1611="http://schemas.microsoft.com/office/drawing/2016/11/main" xmlns:dgm1612="http://schemas.microsoft.com/office/drawing/2016/12/diagram" xmlns:a16svg="http://schemas.microsoft.com/office/drawing/2016/SVG/main" xmlns:adec="http://schemas.microsoft.com/office/drawing/2017/decorative" xmlns:a18hc="http://schemas.microsoft.com/office/drawing/2018/hyperlinkcolor" xmlns:wp15="http://schemas.microsoft.com/office/word/2012/wordprocessingDrawing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Mode="External" Target="https://m.edsoo.ru/7f411518" Type="http://schemas.openxmlformats.org/officeDocument/2006/relationships/hyperlink" Id="rId4"/>
    <Relationship TargetMode="External" Target="https://m.edsoo.ru/7f411518" Type="http://schemas.openxmlformats.org/officeDocument/2006/relationships/hyperlink" Id="rId5"/>
    <Relationship TargetMode="External" Target="https://m.edsoo.ru/7f411518" Type="http://schemas.openxmlformats.org/officeDocument/2006/relationships/hyperlink" Id="rId6"/>
    <Relationship TargetMode="External" Target="https://m.edsoo.ru/7f411518" Type="http://schemas.openxmlformats.org/officeDocument/2006/relationships/hyperlink" Id="rId7"/>
    <Relationship TargetMode="External" Target="https://m.edsoo.ru/7f411518" Type="http://schemas.openxmlformats.org/officeDocument/2006/relationships/hyperlink" Id="rId8"/>
    <Relationship TargetMode="External" Target="https://m.edsoo.ru/7f411518" Type="http://schemas.openxmlformats.org/officeDocument/2006/relationships/hyperlink" Id="rId9"/>
    <Relationship TargetMode="External" Target="https://m.edsoo.ru/7f411518" Type="http://schemas.openxmlformats.org/officeDocument/2006/relationships/hyperlink" Id="rId10"/>
    <Relationship TargetMode="External" Target="https://m.edsoo.ru/7f411518" Type="http://schemas.openxmlformats.org/officeDocument/2006/relationships/hyperlink" Id="rId11"/>
    <Relationship TargetMode="External" Target="https://m.edsoo.ru/7f411518" Type="http://schemas.openxmlformats.org/officeDocument/2006/relationships/hyperlink" Id="rId12"/>
    <Relationship TargetMode="External" Target="https://m.edsoo.ru/7f411518" Type="http://schemas.openxmlformats.org/officeDocument/2006/relationships/hyperlink" Id="rId13"/>
    <Relationship TargetMode="External" Target="https://m.edsoo.ru/7f411518" Type="http://schemas.openxmlformats.org/officeDocument/2006/relationships/hyperlink" Id="rId14"/>
    <Relationship TargetMode="External" Target="https://m.edsoo.ru/7f411518" Type="http://schemas.openxmlformats.org/officeDocument/2006/relationships/hyperlink" Id="rId15"/>
    <Relationship TargetMode="External" Target="https://m.edsoo.ru/7f411518" Type="http://schemas.openxmlformats.org/officeDocument/2006/relationships/hyperlink" Id="rId16"/>
    <Relationship TargetMode="External" Target="https://m.edsoo.ru/7f411518" Type="http://schemas.openxmlformats.org/officeDocument/2006/relationships/hyperlink" Id="rId17"/>
    <Relationship TargetMode="External" Target="https://m.edsoo.ru/7f411518" Type="http://schemas.openxmlformats.org/officeDocument/2006/relationships/hyperlink" Id="rId18"/>
    <Relationship TargetMode="External" Target="https://m.edsoo.ru/7f411518" Type="http://schemas.openxmlformats.org/officeDocument/2006/relationships/hyperlink" Id="rId19"/>
    <Relationship TargetMode="External" Target="https://m.edsoo.ru/7f411518" Type="http://schemas.openxmlformats.org/officeDocument/2006/relationships/hyperlink" Id="rId20"/>
    <Relationship TargetMode="External" Target="https://m.edsoo.ru/7f411518" Type="http://schemas.openxmlformats.org/officeDocument/2006/relationships/hyperlink" Id="rId21"/>
    <Relationship TargetMode="External" Target="https://m.edsoo.ru/7f411518" Type="http://schemas.openxmlformats.org/officeDocument/2006/relationships/hyperlink" Id="rId22"/>
    <Relationship TargetMode="External" Target="https://m.edsoo.ru/7f411518" Type="http://schemas.openxmlformats.org/officeDocument/2006/relationships/hyperlink" Id="rId23"/>
    <Relationship TargetMode="External" Target="https://m.edsoo.ru/7f411518" Type="http://schemas.openxmlformats.org/officeDocument/2006/relationships/hyperlink" Id="rId24"/>
    <Relationship TargetMode="External" Target="https://m.edsoo.ru/7f411518" Type="http://schemas.openxmlformats.org/officeDocument/2006/relationships/hyperlink" Id="rId25"/>
    <Relationship TargetMode="External" Target="https://m.edsoo.ru/7f411518" Type="http://schemas.openxmlformats.org/officeDocument/2006/relationships/hyperlink" Id="rId26"/>
    <Relationship TargetMode="External" Target="https://m.edsoo.ru/7f411518" Type="http://schemas.openxmlformats.org/officeDocument/2006/relationships/hyperlink" Id="rId27"/>
    <Relationship TargetMode="External" Target="https://m.edsoo.ru/7f412652" Type="http://schemas.openxmlformats.org/officeDocument/2006/relationships/hyperlink" Id="rId28"/>
    <Relationship TargetMode="External" Target="https://m.edsoo.ru/7f412652" Type="http://schemas.openxmlformats.org/officeDocument/2006/relationships/hyperlink" Id="rId29"/>
    <Relationship TargetMode="External" Target="https://m.edsoo.ru/7f412652" Type="http://schemas.openxmlformats.org/officeDocument/2006/relationships/hyperlink" Id="rId30"/>
    <Relationship TargetMode="External" Target="https://m.edsoo.ru/7f412652" Type="http://schemas.openxmlformats.org/officeDocument/2006/relationships/hyperlink" Id="rId31"/>
    <Relationship TargetMode="External" Target="https://m.edsoo.ru/7f412652" Type="http://schemas.openxmlformats.org/officeDocument/2006/relationships/hyperlink" Id="rId32"/>
    <Relationship TargetMode="External" Target="https://m.edsoo.ru/7f412652" Type="http://schemas.openxmlformats.org/officeDocument/2006/relationships/hyperlink" Id="rId33"/>
    <Relationship TargetMode="External" Target="https://m.edsoo.ru/7f412652" Type="http://schemas.openxmlformats.org/officeDocument/2006/relationships/hyperlink" Id="rId34"/>
    <Relationship TargetMode="External" Target="https://m.edsoo.ru/7f412652" Type="http://schemas.openxmlformats.org/officeDocument/2006/relationships/hyperlink" Id="rId35"/>
    <Relationship TargetMode="External" Target="https://m.edsoo.ru/7f412652" Type="http://schemas.openxmlformats.org/officeDocument/2006/relationships/hyperlink" Id="rId36"/>
    <Relationship TargetMode="External" Target="https://m.edsoo.ru/7f412652" Type="http://schemas.openxmlformats.org/officeDocument/2006/relationships/hyperlink" Id="rId37"/>
    <Relationship TargetMode="External" Target="https://m.edsoo.ru/7f412652" Type="http://schemas.openxmlformats.org/officeDocument/2006/relationships/hyperlink" Id="rId38"/>
    <Relationship TargetMode="External" Target="https://m.edsoo.ru/7f412652" Type="http://schemas.openxmlformats.org/officeDocument/2006/relationships/hyperlink" Id="rId39"/>
    <Relationship TargetMode="External" Target="https://m.edsoo.ru/7f412652" Type="http://schemas.openxmlformats.org/officeDocument/2006/relationships/hyperlink" Id="rId40"/>
    <Relationship TargetMode="External" Target="https://m.edsoo.ru/7f412652" Type="http://schemas.openxmlformats.org/officeDocument/2006/relationships/hyperlink" Id="rId41"/>
    <Relationship TargetMode="External" Target="https://m.edsoo.ru/7f412652" Type="http://schemas.openxmlformats.org/officeDocument/2006/relationships/hyperlink" Id="rId42"/>
    <Relationship TargetMode="External" Target="https://m.edsoo.ru/7f412652" Type="http://schemas.openxmlformats.org/officeDocument/2006/relationships/hyperlink" Id="rId43"/>
    <Relationship TargetMode="External" Target="https://m.edsoo.ru/7f412652" Type="http://schemas.openxmlformats.org/officeDocument/2006/relationships/hyperlink" Id="rId44"/>
    <Relationship TargetMode="External" Target="https://m.edsoo.ru/7f412652" Type="http://schemas.openxmlformats.org/officeDocument/2006/relationships/hyperlink" Id="rId45"/>
    <Relationship TargetMode="External" Target="https://m.edsoo.ru/7f412652" Type="http://schemas.openxmlformats.org/officeDocument/2006/relationships/hyperlink" Id="rId46"/>
    <Relationship TargetMode="External" Target="https://m.edsoo.ru/7f412652" Type="http://schemas.openxmlformats.org/officeDocument/2006/relationships/hyperlink" Id="rId47"/>
    <Relationship TargetMode="External" Target="https://m.edsoo.ru/7f412652" Type="http://schemas.openxmlformats.org/officeDocument/2006/relationships/hyperlink" Id="rId48"/>
    <Relationship TargetMode="External" Target="https://m.edsoo.ru/7f412652" Type="http://schemas.openxmlformats.org/officeDocument/2006/relationships/hyperlink" Id="rId49"/>
    <Relationship TargetMode="External" Target="https://m.edsoo.ru/7f412652" Type="http://schemas.openxmlformats.org/officeDocument/2006/relationships/hyperlink" Id="rId50"/>
    <Relationship TargetMode="External" Target="https://m.edsoo.ru/7f412652" Type="http://schemas.openxmlformats.org/officeDocument/2006/relationships/hyperlink" Id="rId51"/>
    <Relationship TargetMode="External" Target="https://m.edsoo.ru/7f412652" Type="http://schemas.openxmlformats.org/officeDocument/2006/relationships/hyperlink" Id="rId52"/>
    <Relationship TargetMode="External" Target="https://m.edsoo.ru/7f445692" Type="http://schemas.openxmlformats.org/officeDocument/2006/relationships/hyperlink" Id="rId53"/>
    <Relationship TargetMode="External" Target="https://m.edsoo.ru/7f44594e" Type="http://schemas.openxmlformats.org/officeDocument/2006/relationships/hyperlink" Id="rId54"/>
    <Relationship TargetMode="External" Target="https://m.edsoo.ru/7f4465b0" Type="http://schemas.openxmlformats.org/officeDocument/2006/relationships/hyperlink" Id="rId55"/>
    <Relationship TargetMode="External" Target="https://m.edsoo.ru/7f446b1e" Type="http://schemas.openxmlformats.org/officeDocument/2006/relationships/hyperlink" Id="rId56"/>
    <Relationship TargetMode="External" Target="https://m.edsoo.ru/7f445dcc" Type="http://schemas.openxmlformats.org/officeDocument/2006/relationships/hyperlink" Id="rId57"/>
    <Relationship TargetMode="External" Target="https://m.edsoo.ru/7f446416" Type="http://schemas.openxmlformats.org/officeDocument/2006/relationships/hyperlink" Id="rId58"/>
    <Relationship TargetMode="External" Target="https://m.edsoo.ru/7f446272" Type="http://schemas.openxmlformats.org/officeDocument/2006/relationships/hyperlink" Id="rId59"/>
    <Relationship TargetMode="External" Target="https://m.edsoo.ru/7f44741a" Type="http://schemas.openxmlformats.org/officeDocument/2006/relationships/hyperlink" Id="rId60"/>
    <Relationship TargetMode="External" Target="https://m.edsoo.ru/7f446fd8" Type="http://schemas.openxmlformats.org/officeDocument/2006/relationships/hyperlink" Id="rId61"/>
    <Relationship TargetMode="External" Target="https://m.edsoo.ru/7f447942" Type="http://schemas.openxmlformats.org/officeDocument/2006/relationships/hyperlink" Id="rId62"/>
    <Relationship TargetMode="External" Target="https://m.edsoo.ru/7f447942" Type="http://schemas.openxmlformats.org/officeDocument/2006/relationships/hyperlink" Id="rId63"/>
    <Relationship TargetMode="External" Target="https://m.edsoo.ru/7f447ae6" Type="http://schemas.openxmlformats.org/officeDocument/2006/relationships/hyperlink" Id="rId64"/>
    <Relationship TargetMode="External" Target="https://m.edsoo.ru/7f447ea6" Type="http://schemas.openxmlformats.org/officeDocument/2006/relationships/hyperlink" Id="rId65"/>
    <Relationship TargetMode="External" Target="https://m.edsoo.ru/7f44807c" Type="http://schemas.openxmlformats.org/officeDocument/2006/relationships/hyperlink" Id="rId66"/>
    <Relationship TargetMode="External" Target="https://m.edsoo.ru/7f448202" Type="http://schemas.openxmlformats.org/officeDocument/2006/relationships/hyperlink" Id="rId67"/>
    <Relationship TargetMode="External" Target="https://m.edsoo.ru/7f44852c" Type="http://schemas.openxmlformats.org/officeDocument/2006/relationships/hyperlink" Id="rId68"/>
    <Relationship TargetMode="External" Target="https://m.edsoo.ru/7f448996" Type="http://schemas.openxmlformats.org/officeDocument/2006/relationships/hyperlink" Id="rId69"/>
    <Relationship TargetMode="External" Target="https://m.edsoo.ru/7f448d10" Type="http://schemas.openxmlformats.org/officeDocument/2006/relationships/hyperlink" Id="rId70"/>
    <Relationship TargetMode="External" Target="https://m.edsoo.ru/7f448d10" Type="http://schemas.openxmlformats.org/officeDocument/2006/relationships/hyperlink" Id="rId71"/>
    <Relationship TargetMode="External" Target="https://m.edsoo.ru/7f4494b8" Type="http://schemas.openxmlformats.org/officeDocument/2006/relationships/hyperlink" Id="rId72"/>
    <Relationship TargetMode="External" Target="https://m.edsoo.ru/7f44ce6a" Type="http://schemas.openxmlformats.org/officeDocument/2006/relationships/hyperlink" Id="rId73"/>
    <Relationship TargetMode="External" Target="https://m.edsoo.ru/7f44d158" Type="http://schemas.openxmlformats.org/officeDocument/2006/relationships/hyperlink" Id="rId74"/>
    <Relationship TargetMode="External" Target="https://m.edsoo.ru/7f448eb4" Type="http://schemas.openxmlformats.org/officeDocument/2006/relationships/hyperlink" Id="rId75"/>
    <Relationship TargetMode="External" Target="https://m.edsoo.ru/7f448eb4" Type="http://schemas.openxmlformats.org/officeDocument/2006/relationships/hyperlink" Id="rId76"/>
    <Relationship TargetMode="External" Target="https://m.edsoo.ru/7f44930a" Type="http://schemas.openxmlformats.org/officeDocument/2006/relationships/hyperlink" Id="rId77"/>
    <Relationship TargetMode="External" Target="https://m.edsoo.ru/7f44930a" Type="http://schemas.openxmlformats.org/officeDocument/2006/relationships/hyperlink" Id="rId78"/>
    <Relationship TargetMode="External" Target="https://m.edsoo.ru/7f449666" Type="http://schemas.openxmlformats.org/officeDocument/2006/relationships/hyperlink" Id="rId79"/>
    <Relationship TargetMode="External" Target="https://m.edsoo.ru/7f449666" Type="http://schemas.openxmlformats.org/officeDocument/2006/relationships/hyperlink" Id="rId80"/>
    <Relationship TargetMode="External" Target="https://m.edsoo.ru/7f449800" Type="http://schemas.openxmlformats.org/officeDocument/2006/relationships/hyperlink" Id="rId81"/>
    <Relationship TargetMode="External" Target="https://m.edsoo.ru/7f4499a4" Type="http://schemas.openxmlformats.org/officeDocument/2006/relationships/hyperlink" Id="rId82"/>
    <Relationship TargetMode="External" Target="https://m.edsoo.ru/7f449c6a" Type="http://schemas.openxmlformats.org/officeDocument/2006/relationships/hyperlink" Id="rId83"/>
    <Relationship TargetMode="External" Target="https://m.edsoo.ru/7f449e22" Type="http://schemas.openxmlformats.org/officeDocument/2006/relationships/hyperlink" Id="rId84"/>
    <Relationship TargetMode="External" Target="https://m.edsoo.ru/7f449fc6" Type="http://schemas.openxmlformats.org/officeDocument/2006/relationships/hyperlink" Id="rId85"/>
    <Relationship TargetMode="External" Target="https://m.edsoo.ru/7f44a19c" Type="http://schemas.openxmlformats.org/officeDocument/2006/relationships/hyperlink" Id="rId86"/>
    <Relationship TargetMode="External" Target="https://m.edsoo.ru/7f44a570" Type="http://schemas.openxmlformats.org/officeDocument/2006/relationships/hyperlink" Id="rId87"/>
    <Relationship TargetMode="External" Target="https://m.edsoo.ru/7f44a778" Type="http://schemas.openxmlformats.org/officeDocument/2006/relationships/hyperlink" Id="rId88"/>
    <Relationship TargetMode="External" Target="https://m.edsoo.ru/7f44a930" Type="http://schemas.openxmlformats.org/officeDocument/2006/relationships/hyperlink" Id="rId89"/>
    <Relationship TargetMode="External" Target="https://m.edsoo.ru/7f44bb96" Type="http://schemas.openxmlformats.org/officeDocument/2006/relationships/hyperlink" Id="rId90"/>
    <Relationship TargetMode="External" Target="https://m.edsoo.ru/7f44bd6c" Type="http://schemas.openxmlformats.org/officeDocument/2006/relationships/hyperlink" Id="rId91"/>
    <Relationship TargetMode="External" Target="https://m.edsoo.ru/7f44aae8" Type="http://schemas.openxmlformats.org/officeDocument/2006/relationships/hyperlink" Id="rId92"/>
    <Relationship TargetMode="External" Target="https://m.edsoo.ru/7f44ac8c" Type="http://schemas.openxmlformats.org/officeDocument/2006/relationships/hyperlink" Id="rId93"/>
    <Relationship TargetMode="External" Target="https://m.edsoo.ru/7f44ae44" Type="http://schemas.openxmlformats.org/officeDocument/2006/relationships/hyperlink" Id="rId94"/>
    <Relationship TargetMode="External" Target="https://m.edsoo.ru/7f44b344" Type="http://schemas.openxmlformats.org/officeDocument/2006/relationships/hyperlink" Id="rId95"/>
    <Relationship TargetMode="External" Target="https://m.edsoo.ru/7f44b6aa" Type="http://schemas.openxmlformats.org/officeDocument/2006/relationships/hyperlink" Id="rId96"/>
    <Relationship TargetMode="External" Target="https://m.edsoo.ru/7f44c0b4" Type="http://schemas.openxmlformats.org/officeDocument/2006/relationships/hyperlink" Id="rId97"/>
    <Relationship TargetMode="External" Target="https://m.edsoo.ru/7f44c0b4" Type="http://schemas.openxmlformats.org/officeDocument/2006/relationships/hyperlink" Id="rId98"/>
    <Relationship TargetMode="External" Target="https://m.edsoo.ru/7f44c276" Type="http://schemas.openxmlformats.org/officeDocument/2006/relationships/hyperlink" Id="rId99"/>
    <Relationship TargetMode="External" Target="https://m.edsoo.ru/7f44c5fa" Type="http://schemas.openxmlformats.org/officeDocument/2006/relationships/hyperlink" Id="rId100"/>
    <Relationship TargetMode="External" Target="https://m.edsoo.ru/7f44c7e4" Type="http://schemas.openxmlformats.org/officeDocument/2006/relationships/hyperlink" Id="rId101"/>
    <Relationship TargetMode="External" Target="https://m.edsoo.ru/7f44cab4" Type="http://schemas.openxmlformats.org/officeDocument/2006/relationships/hyperlink" Id="rId102"/>
    <Relationship TargetMode="External" Target="https://m.edsoo.ru/7f44cc80" Type="http://schemas.openxmlformats.org/officeDocument/2006/relationships/hyperlink" Id="rId103"/>
    <Relationship TargetMode="External" Target="https://m.edsoo.ru/7f44d3d8" Type="http://schemas.openxmlformats.org/officeDocument/2006/relationships/hyperlink" Id="rId104"/>
    <Relationship TargetMode="External" Target="https://m.edsoo.ru/7f44d8f6" Type="http://schemas.openxmlformats.org/officeDocument/2006/relationships/hyperlink" Id="rId105"/>
    <Relationship TargetMode="External" Target="https://m.edsoo.ru/7f44dc70" Type="http://schemas.openxmlformats.org/officeDocument/2006/relationships/hyperlink" Id="rId106"/>
    <Relationship TargetMode="External" Target="https://m.edsoo.ru/7f44e5a8" Type="http://schemas.openxmlformats.org/officeDocument/2006/relationships/hyperlink" Id="rId107"/>
    <Relationship TargetMode="External" Target="https://m.edsoo.ru/7f44e5a8" Type="http://schemas.openxmlformats.org/officeDocument/2006/relationships/hyperlink" Id="rId108"/>
    <Relationship TargetMode="External" Target="https://m.edsoo.ru/7f44e832" Type="http://schemas.openxmlformats.org/officeDocument/2006/relationships/hyperlink" Id="rId109"/>
    <Relationship TargetMode="External" Target="https://m.edsoo.ru/7f44ef8a" Type="http://schemas.openxmlformats.org/officeDocument/2006/relationships/hyperlink" Id="rId110"/>
    <Relationship TargetMode="External" Target="https://m.edsoo.ru/7f44f7e6" Type="http://schemas.openxmlformats.org/officeDocument/2006/relationships/hyperlink" Id="rId111"/>
    <Relationship TargetMode="External" Target="https://m.edsoo.ru/7f44fa5c" Type="http://schemas.openxmlformats.org/officeDocument/2006/relationships/hyperlink" Id="rId112"/>
    <Relationship TargetMode="External" Target="https://m.edsoo.ru/7f45002e" Type="http://schemas.openxmlformats.org/officeDocument/2006/relationships/hyperlink" Id="rId113"/>
    <Relationship TargetMode="External" Target="https://m.edsoo.ru/7f4501b4" Type="http://schemas.openxmlformats.org/officeDocument/2006/relationships/hyperlink" Id="rId114"/>
    <Relationship TargetMode="External" Target="https://m.edsoo.ru/7f450330" Type="http://schemas.openxmlformats.org/officeDocument/2006/relationships/hyperlink" Id="rId115"/>
    <Relationship TargetMode="External" Target="https://m.edsoo.ru/7f451258" Type="http://schemas.openxmlformats.org/officeDocument/2006/relationships/hyperlink" Id="rId116"/>
    <Relationship TargetMode="External" Target="https://m.edsoo.ru/7f450a56" Type="http://schemas.openxmlformats.org/officeDocument/2006/relationships/hyperlink" Id="rId117"/>
    <Relationship TargetMode="External" Target="https://m.edsoo.ru/7f450bdc" Type="http://schemas.openxmlformats.org/officeDocument/2006/relationships/hyperlink" Id="rId118"/>
    <Relationship TargetMode="External" Target="https://m.edsoo.ru/7f451406" Type="http://schemas.openxmlformats.org/officeDocument/2006/relationships/hyperlink" Id="rId119"/>
    <Relationship TargetMode="External" Target="https://m.edsoo.ru/7f451406" Type="http://schemas.openxmlformats.org/officeDocument/2006/relationships/hyperlink" Id="rId120"/>
    <Relationship TargetMode="External" Target="https://m.edsoo.ru/7f451816" Type="http://schemas.openxmlformats.org/officeDocument/2006/relationships/hyperlink" Id="rId121"/>
    <Relationship TargetMode="External" Target="https://m.edsoo.ru/7f451bb8" Type="http://schemas.openxmlformats.org/officeDocument/2006/relationships/hyperlink" Id="rId122"/>
    <Relationship TargetMode="External" Target="https://m.edsoo.ru/7f451dac" Type="http://schemas.openxmlformats.org/officeDocument/2006/relationships/hyperlink" Id="rId123"/>
    <Relationship TargetMode="External" Target="https://m.edsoo.ru/7f451f46" Type="http://schemas.openxmlformats.org/officeDocument/2006/relationships/hyperlink" Id="rId124"/>
    <Relationship TargetMode="External" Target="https://m.edsoo.ru/7f45241e" Type="http://schemas.openxmlformats.org/officeDocument/2006/relationships/hyperlink" Id="rId125"/>
    <Relationship TargetMode="External" Target="https://m.edsoo.ru/7f4526b2" Type="http://schemas.openxmlformats.org/officeDocument/2006/relationships/hyperlink" Id="rId126"/>
    <Relationship TargetMode="External" Target="https://m.edsoo.ru/7f45284c" Type="http://schemas.openxmlformats.org/officeDocument/2006/relationships/hyperlink" Id="rId127"/>
    <Relationship TargetMode="External" Target="https://m.edsoo.ru/7f4529e6" Type="http://schemas.openxmlformats.org/officeDocument/2006/relationships/hyperlink" Id="rId128"/>
    <Relationship TargetMode="External" Target="https://m.edsoo.ru/7f452c8e" Type="http://schemas.openxmlformats.org/officeDocument/2006/relationships/hyperlink" Id="rId129"/>
    <Relationship TargetMode="External" Target="https://m.edsoo.ru/7f4530bc" Type="http://schemas.openxmlformats.org/officeDocument/2006/relationships/hyperlink" Id="rId130"/>
    <Relationship TargetMode="External" Target="https://m.edsoo.ru/7f4529e6" Type="http://schemas.openxmlformats.org/officeDocument/2006/relationships/hyperlink" Id="rId131"/>
    <Relationship TargetMode="External" Target="https://m.edsoo.ru/7f452108" Type="http://schemas.openxmlformats.org/officeDocument/2006/relationships/hyperlink" Id="rId132"/>
    <Relationship TargetMode="External" Target="https://m.edsoo.ru/7f45327e" Type="http://schemas.openxmlformats.org/officeDocument/2006/relationships/hyperlink" Id="rId133"/>
    <Relationship TargetMode="External" Target="https://m.edsoo.ru/7f45327e" Type="http://schemas.openxmlformats.org/officeDocument/2006/relationships/hyperlink" Id="rId134"/>
    <Relationship TargetMode="External" Target="https://m.edsoo.ru/7f453422" Type="http://schemas.openxmlformats.org/officeDocument/2006/relationships/hyperlink" Id="rId135"/>
    <Relationship TargetMode="External" Target="https://m.edsoo.ru/7f4535da" Type="http://schemas.openxmlformats.org/officeDocument/2006/relationships/hyperlink" Id="rId136"/>
    <Relationship TargetMode="External" Target="https://m.edsoo.ru/8350fe8e" Type="http://schemas.openxmlformats.org/officeDocument/2006/relationships/hyperlink" Id="rId137"/>
    <Relationship TargetMode="External" Target="https://m.edsoo.ru/8350ffec" Type="http://schemas.openxmlformats.org/officeDocument/2006/relationships/hyperlink" Id="rId138"/>
    <Relationship TargetMode="External" Target="https://m.edsoo.ru/8351026c" Type="http://schemas.openxmlformats.org/officeDocument/2006/relationships/hyperlink" Id="rId139"/>
    <Relationship TargetMode="External" Target="https://m.edsoo.ru/835103d4" Type="http://schemas.openxmlformats.org/officeDocument/2006/relationships/hyperlink" Id="rId140"/>
    <Relationship TargetMode="External" Target="https://m.edsoo.ru/83512080" Type="http://schemas.openxmlformats.org/officeDocument/2006/relationships/hyperlink" Id="rId141"/>
    <Relationship TargetMode="External" Target="https://m.edsoo.ru/835121d4" Type="http://schemas.openxmlformats.org/officeDocument/2006/relationships/hyperlink" Id="rId142"/>
    <Relationship TargetMode="External" Target="https://m.edsoo.ru/8351230a" Type="http://schemas.openxmlformats.org/officeDocument/2006/relationships/hyperlink" Id="rId143"/>
    <Relationship TargetMode="External" Target="https://m.edsoo.ru/83512472" Type="http://schemas.openxmlformats.org/officeDocument/2006/relationships/hyperlink" Id="rId144"/>
    <Relationship TargetMode="External" Target="https://m.edsoo.ru/83512648" Type="http://schemas.openxmlformats.org/officeDocument/2006/relationships/hyperlink" Id="rId145"/>
    <Relationship TargetMode="External" Target="https://m.edsoo.ru/835113b0" Type="http://schemas.openxmlformats.org/officeDocument/2006/relationships/hyperlink" Id="rId146"/>
    <Relationship TargetMode="External" Target="https://m.edsoo.ru/83511568" Type="http://schemas.openxmlformats.org/officeDocument/2006/relationships/hyperlink" Id="rId147"/>
    <Relationship TargetMode="External" Target="https://m.edsoo.ru/8351109a" Type="http://schemas.openxmlformats.org/officeDocument/2006/relationships/hyperlink" Id="rId148"/>
    <Relationship TargetMode="External" Target="https://m.edsoo.ru/83510eb0" Type="http://schemas.openxmlformats.org/officeDocument/2006/relationships/hyperlink" Id="rId149"/>
    <Relationship TargetMode="External" Target="https://m.edsoo.ru/835116ee" Type="http://schemas.openxmlformats.org/officeDocument/2006/relationships/hyperlink" Id="rId150"/>
    <Relationship TargetMode="External" Target="https://m.edsoo.ru/83511a40" Type="http://schemas.openxmlformats.org/officeDocument/2006/relationships/hyperlink" Id="rId151"/>
    <Relationship TargetMode="External" Target="https://m.edsoo.ru/83511edc" Type="http://schemas.openxmlformats.org/officeDocument/2006/relationships/hyperlink" Id="rId152"/>
    <Relationship TargetMode="External" Target="https://m.edsoo.ru/83511edc" Type="http://schemas.openxmlformats.org/officeDocument/2006/relationships/hyperlink" Id="rId153"/>
    <Relationship TargetMode="External" Target="https://m.edsoo.ru/835131d8" Type="http://schemas.openxmlformats.org/officeDocument/2006/relationships/hyperlink" Id="rId154"/>
    <Relationship TargetMode="External" Target="https://m.edsoo.ru/83513426" Type="http://schemas.openxmlformats.org/officeDocument/2006/relationships/hyperlink" Id="rId155"/>
    <Relationship TargetMode="External" Target="https://m.edsoo.ru/8351394e" Type="http://schemas.openxmlformats.org/officeDocument/2006/relationships/hyperlink" Id="rId156"/>
    <Relationship TargetMode="External" Target="https://m.edsoo.ru/835135de" Type="http://schemas.openxmlformats.org/officeDocument/2006/relationships/hyperlink" Id="rId157"/>
    <Relationship TargetMode="External" Target="https://m.edsoo.ru/7f4526b2" Type="http://schemas.openxmlformats.org/officeDocument/2006/relationships/hyperlink" Id="rId158"/>
    <Relationship TargetMode="External" Target="https://m.edsoo.ru/7f45241e" Type="http://schemas.openxmlformats.org/officeDocument/2006/relationships/hyperlink" Id="rId159"/>
    <Relationship TargetMode="External" Target="https://m.edsoo.ru/83513af2" Type="http://schemas.openxmlformats.org/officeDocument/2006/relationships/hyperlink" Id="rId160"/>
    <Relationship TargetMode="External" Target="https://m.edsoo.ru/835137aa" Type="http://schemas.openxmlformats.org/officeDocument/2006/relationships/hyperlink" Id="rId161"/>
    <Relationship TargetMode="External" Target="https://m.edsoo.ru/83513c50" Type="http://schemas.openxmlformats.org/officeDocument/2006/relationships/hyperlink" Id="rId162"/>
    <Relationship TargetMode="External" Target="https://m.edsoo.ru/835149fc" Type="http://schemas.openxmlformats.org/officeDocument/2006/relationships/hyperlink" Id="rId163"/>
    <Relationship TargetMode="External" Target="https://m.edsoo.ru/83514baa" Type="http://schemas.openxmlformats.org/officeDocument/2006/relationships/hyperlink" Id="rId164"/>
    <Relationship TargetMode="External" Target="https://m.edsoo.ru/83514baa" Type="http://schemas.openxmlformats.org/officeDocument/2006/relationships/hyperlink" Id="rId165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